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5" w:rsidRPr="005A3300" w:rsidRDefault="00422625" w:rsidP="00422625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22625" w:rsidRPr="00A272E6" w:rsidRDefault="00422625" w:rsidP="00422625">
      <w:pPr>
        <w:pStyle w:val="Header"/>
        <w:tabs>
          <w:tab w:val="left" w:pos="720"/>
        </w:tabs>
        <w:jc w:val="center"/>
        <w:rPr>
          <w:rFonts w:ascii="Verdana" w:hAnsi="Verdana" w:cs="Arial"/>
          <w:b/>
          <w:sz w:val="20"/>
          <w:szCs w:val="20"/>
        </w:rPr>
      </w:pPr>
      <w:r w:rsidRPr="00A272E6">
        <w:rPr>
          <w:rFonts w:ascii="Verdana" w:hAnsi="Verdana" w:cs="Arial"/>
          <w:b/>
          <w:sz w:val="20"/>
          <w:szCs w:val="20"/>
        </w:rPr>
        <w:t xml:space="preserve">CHAIR’S ANNUAL REPORT </w:t>
      </w:r>
      <w:r w:rsidR="00361DFC">
        <w:rPr>
          <w:rFonts w:ascii="Verdana" w:hAnsi="Verdana" w:cs="Arial"/>
          <w:b/>
          <w:sz w:val="20"/>
          <w:szCs w:val="20"/>
        </w:rPr>
        <w:t>202</w:t>
      </w:r>
      <w:r w:rsidR="00526854">
        <w:rPr>
          <w:rFonts w:ascii="Verdana" w:hAnsi="Verdana" w:cs="Arial"/>
          <w:b/>
          <w:sz w:val="20"/>
          <w:szCs w:val="20"/>
        </w:rPr>
        <w:t>1</w:t>
      </w:r>
      <w:r w:rsidR="00F01C90">
        <w:rPr>
          <w:rFonts w:ascii="Verdana" w:hAnsi="Verdana" w:cs="Arial"/>
          <w:b/>
          <w:sz w:val="20"/>
          <w:szCs w:val="20"/>
        </w:rPr>
        <w:t xml:space="preserve">/ </w:t>
      </w:r>
      <w:r w:rsidR="00361DFC">
        <w:rPr>
          <w:rFonts w:ascii="Verdana" w:hAnsi="Verdana" w:cs="Arial"/>
          <w:b/>
          <w:sz w:val="20"/>
          <w:szCs w:val="20"/>
        </w:rPr>
        <w:t>202</w:t>
      </w:r>
      <w:r w:rsidR="00526854">
        <w:rPr>
          <w:rFonts w:ascii="Verdana" w:hAnsi="Verdana" w:cs="Arial"/>
          <w:b/>
          <w:sz w:val="20"/>
          <w:szCs w:val="20"/>
        </w:rPr>
        <w:t>2</w:t>
      </w:r>
    </w:p>
    <w:p w:rsidR="00422625" w:rsidRPr="00A272E6" w:rsidRDefault="00422625" w:rsidP="00422625">
      <w:pPr>
        <w:pStyle w:val="Header"/>
        <w:tabs>
          <w:tab w:val="left" w:pos="720"/>
        </w:tabs>
        <w:ind w:left="360"/>
        <w:rPr>
          <w:rFonts w:ascii="Arial" w:hAnsi="Arial" w:cs="Arial"/>
          <w:b/>
          <w:sz w:val="20"/>
          <w:szCs w:val="20"/>
        </w:rPr>
      </w:pPr>
    </w:p>
    <w:p w:rsidR="009B1563" w:rsidRDefault="00747745" w:rsidP="00287C53">
      <w:pPr>
        <w:pStyle w:val="ListParagraph"/>
        <w:numPr>
          <w:ilvl w:val="0"/>
          <w:numId w:val="30"/>
        </w:numPr>
        <w:tabs>
          <w:tab w:val="clear" w:pos="1080"/>
          <w:tab w:val="num" w:pos="284"/>
        </w:tabs>
        <w:ind w:left="284" w:hanging="284"/>
        <w:rPr>
          <w:rFonts w:ascii="Verdana" w:hAnsi="Verdana" w:cs="Arial"/>
          <w:sz w:val="20"/>
          <w:szCs w:val="20"/>
        </w:rPr>
      </w:pPr>
      <w:proofErr w:type="spellStart"/>
      <w:r w:rsidRPr="00747745">
        <w:rPr>
          <w:rFonts w:ascii="Verdana" w:hAnsi="Verdana" w:cs="Arial"/>
          <w:sz w:val="20"/>
          <w:szCs w:val="20"/>
        </w:rPr>
        <w:t>Uckington</w:t>
      </w:r>
      <w:proofErr w:type="spellEnd"/>
      <w:r w:rsidRPr="00747745">
        <w:rPr>
          <w:rFonts w:ascii="Verdana" w:hAnsi="Verdana" w:cs="Arial"/>
          <w:sz w:val="20"/>
          <w:szCs w:val="20"/>
        </w:rPr>
        <w:t xml:space="preserve"> </w:t>
      </w:r>
      <w:r w:rsidR="00D05613">
        <w:rPr>
          <w:rFonts w:ascii="Verdana" w:hAnsi="Verdana" w:cs="Arial"/>
          <w:sz w:val="20"/>
          <w:szCs w:val="20"/>
        </w:rPr>
        <w:t>p</w:t>
      </w:r>
      <w:r w:rsidRPr="00747745">
        <w:rPr>
          <w:rFonts w:ascii="Verdana" w:hAnsi="Verdana" w:cs="Arial"/>
          <w:sz w:val="20"/>
          <w:szCs w:val="20"/>
        </w:rPr>
        <w:t xml:space="preserve">arish </w:t>
      </w:r>
      <w:r w:rsidR="00D05613">
        <w:rPr>
          <w:rFonts w:ascii="Verdana" w:hAnsi="Verdana" w:cs="Arial"/>
          <w:sz w:val="20"/>
          <w:szCs w:val="20"/>
        </w:rPr>
        <w:t>c</w:t>
      </w:r>
      <w:r w:rsidRPr="00747745">
        <w:rPr>
          <w:rFonts w:ascii="Verdana" w:hAnsi="Verdana" w:cs="Arial"/>
          <w:sz w:val="20"/>
          <w:szCs w:val="20"/>
        </w:rPr>
        <w:t>ouncil has continued to function as best it can within</w:t>
      </w:r>
      <w:r w:rsidR="00526854">
        <w:rPr>
          <w:rFonts w:ascii="Verdana" w:hAnsi="Verdana" w:cs="Arial"/>
          <w:sz w:val="20"/>
          <w:szCs w:val="20"/>
        </w:rPr>
        <w:t xml:space="preserve"> the constraints of the continuing </w:t>
      </w:r>
      <w:r w:rsidRPr="00747745">
        <w:rPr>
          <w:rFonts w:ascii="Verdana" w:hAnsi="Verdana" w:cs="Arial"/>
          <w:sz w:val="20"/>
          <w:szCs w:val="20"/>
        </w:rPr>
        <w:t>Co</w:t>
      </w:r>
      <w:r w:rsidR="00526854">
        <w:rPr>
          <w:rFonts w:ascii="Verdana" w:hAnsi="Verdana" w:cs="Arial"/>
          <w:sz w:val="20"/>
          <w:szCs w:val="20"/>
        </w:rPr>
        <w:t xml:space="preserve">ronavirus, </w:t>
      </w:r>
      <w:r w:rsidRPr="00747745">
        <w:rPr>
          <w:rFonts w:ascii="Verdana" w:hAnsi="Verdana" w:cs="Arial"/>
          <w:sz w:val="20"/>
          <w:szCs w:val="20"/>
        </w:rPr>
        <w:t xml:space="preserve">and has been conducting </w:t>
      </w:r>
      <w:r w:rsidR="00D05613" w:rsidRPr="00747745">
        <w:rPr>
          <w:rFonts w:ascii="Verdana" w:hAnsi="Verdana" w:cs="Arial"/>
          <w:sz w:val="20"/>
          <w:szCs w:val="20"/>
        </w:rPr>
        <w:t>it</w:t>
      </w:r>
      <w:r w:rsidR="00D05613">
        <w:rPr>
          <w:rFonts w:ascii="Verdana" w:hAnsi="Verdana" w:cs="Arial"/>
          <w:sz w:val="20"/>
          <w:szCs w:val="20"/>
        </w:rPr>
        <w:t>s</w:t>
      </w:r>
      <w:r w:rsidRPr="00747745">
        <w:rPr>
          <w:rFonts w:ascii="Verdana" w:hAnsi="Verdana" w:cs="Arial"/>
          <w:sz w:val="20"/>
          <w:szCs w:val="20"/>
        </w:rPr>
        <w:t xml:space="preserve"> business via virtual Zoom meetings</w:t>
      </w:r>
      <w:r>
        <w:rPr>
          <w:rFonts w:ascii="Verdana" w:hAnsi="Verdana" w:cs="Arial"/>
          <w:sz w:val="20"/>
          <w:szCs w:val="20"/>
        </w:rPr>
        <w:t xml:space="preserve"> and by collective</w:t>
      </w:r>
      <w:r w:rsidR="00496C3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email</w:t>
      </w:r>
      <w:r w:rsidR="00496C31">
        <w:rPr>
          <w:rFonts w:ascii="Verdana" w:hAnsi="Verdana" w:cs="Arial"/>
          <w:sz w:val="20"/>
          <w:szCs w:val="20"/>
        </w:rPr>
        <w:t xml:space="preserve"> as well as face to face</w:t>
      </w:r>
      <w:r w:rsidR="00D05613">
        <w:rPr>
          <w:rFonts w:ascii="Verdana" w:hAnsi="Verdana" w:cs="Arial"/>
          <w:sz w:val="20"/>
          <w:szCs w:val="20"/>
        </w:rPr>
        <w:t xml:space="preserve"> contact</w:t>
      </w:r>
      <w:r>
        <w:rPr>
          <w:rFonts w:ascii="Verdana" w:hAnsi="Verdana" w:cs="Arial"/>
          <w:sz w:val="20"/>
          <w:szCs w:val="20"/>
        </w:rPr>
        <w:t xml:space="preserve"> wherever possible.  </w:t>
      </w:r>
    </w:p>
    <w:p w:rsidR="009B1563" w:rsidRDefault="009B1563" w:rsidP="009B1563">
      <w:pPr>
        <w:tabs>
          <w:tab w:val="num" w:pos="284"/>
        </w:tabs>
        <w:rPr>
          <w:rFonts w:ascii="Verdana" w:hAnsi="Verdana" w:cs="Arial"/>
          <w:sz w:val="20"/>
          <w:szCs w:val="20"/>
        </w:rPr>
      </w:pPr>
    </w:p>
    <w:p w:rsidR="007B10BC" w:rsidRPr="00D05613" w:rsidRDefault="00E25EA3" w:rsidP="00513D39">
      <w:pPr>
        <w:pStyle w:val="ListParagraph"/>
        <w:numPr>
          <w:ilvl w:val="0"/>
          <w:numId w:val="30"/>
        </w:numPr>
        <w:ind w:left="284"/>
        <w:rPr>
          <w:rFonts w:ascii="Verdana" w:hAnsi="Verdana" w:cs="Arial"/>
          <w:sz w:val="20"/>
          <w:szCs w:val="20"/>
        </w:rPr>
      </w:pPr>
      <w:r w:rsidRPr="00D05613">
        <w:rPr>
          <w:rFonts w:ascii="Verdana" w:hAnsi="Verdana" w:cs="Arial"/>
          <w:sz w:val="20"/>
          <w:szCs w:val="20"/>
        </w:rPr>
        <w:t>Our small parish</w:t>
      </w:r>
      <w:r w:rsidR="00004919" w:rsidRPr="00D05613">
        <w:rPr>
          <w:rFonts w:ascii="Verdana" w:hAnsi="Verdana" w:cs="Arial"/>
          <w:sz w:val="20"/>
          <w:szCs w:val="20"/>
        </w:rPr>
        <w:t xml:space="preserve"> continues to face three </w:t>
      </w:r>
      <w:r w:rsidR="00287C53" w:rsidRPr="00D05613">
        <w:rPr>
          <w:rFonts w:ascii="Verdana" w:hAnsi="Verdana" w:cs="Arial"/>
          <w:sz w:val="20"/>
          <w:szCs w:val="20"/>
        </w:rPr>
        <w:t>major challenges</w:t>
      </w:r>
      <w:r w:rsidR="00D05613">
        <w:rPr>
          <w:rFonts w:ascii="Verdana" w:hAnsi="Verdana" w:cs="Arial"/>
          <w:sz w:val="20"/>
          <w:szCs w:val="20"/>
        </w:rPr>
        <w:t>;</w:t>
      </w:r>
      <w:r w:rsidR="00004919" w:rsidRPr="00D05613">
        <w:rPr>
          <w:rFonts w:ascii="Verdana" w:hAnsi="Verdana" w:cs="Arial"/>
          <w:sz w:val="20"/>
          <w:szCs w:val="20"/>
        </w:rPr>
        <w:t xml:space="preserve"> namely the M5 Junction 10 Improvement Scheme, </w:t>
      </w:r>
      <w:r w:rsidR="00287C53" w:rsidRPr="00D05613">
        <w:rPr>
          <w:rFonts w:ascii="Verdana" w:hAnsi="Verdana" w:cs="Arial"/>
          <w:sz w:val="20"/>
          <w:szCs w:val="20"/>
        </w:rPr>
        <w:t>the Elms Park planning</w:t>
      </w:r>
      <w:r w:rsidR="002F0D87" w:rsidRPr="00D05613">
        <w:rPr>
          <w:rFonts w:ascii="Verdana" w:hAnsi="Verdana" w:cs="Arial"/>
          <w:sz w:val="20"/>
          <w:szCs w:val="20"/>
        </w:rPr>
        <w:t xml:space="preserve"> </w:t>
      </w:r>
      <w:r w:rsidR="00287C53" w:rsidRPr="00D05613">
        <w:rPr>
          <w:rFonts w:ascii="Verdana" w:hAnsi="Verdana" w:cs="Arial"/>
          <w:sz w:val="20"/>
          <w:szCs w:val="20"/>
        </w:rPr>
        <w:t>application</w:t>
      </w:r>
      <w:r w:rsidR="00004919" w:rsidRPr="00D05613">
        <w:rPr>
          <w:rFonts w:ascii="Verdana" w:hAnsi="Verdana" w:cs="Arial"/>
          <w:sz w:val="20"/>
          <w:szCs w:val="20"/>
        </w:rPr>
        <w:t xml:space="preserve"> and the </w:t>
      </w:r>
      <w:r w:rsidR="00287C53" w:rsidRPr="00D05613">
        <w:rPr>
          <w:rFonts w:ascii="Verdana" w:hAnsi="Verdana" w:cs="Arial"/>
          <w:sz w:val="20"/>
          <w:szCs w:val="20"/>
        </w:rPr>
        <w:t xml:space="preserve">so called Cyber Park development.  We continue to be involved in the various </w:t>
      </w:r>
      <w:r w:rsidR="007B10BC" w:rsidRPr="00D05613">
        <w:rPr>
          <w:rFonts w:ascii="Verdana" w:hAnsi="Verdana" w:cs="Arial"/>
          <w:sz w:val="20"/>
          <w:szCs w:val="20"/>
        </w:rPr>
        <w:t xml:space="preserve">consultations and </w:t>
      </w:r>
      <w:r w:rsidR="00287C53" w:rsidRPr="00D05613">
        <w:rPr>
          <w:rFonts w:ascii="Verdana" w:hAnsi="Verdana" w:cs="Arial"/>
          <w:sz w:val="20"/>
          <w:szCs w:val="20"/>
        </w:rPr>
        <w:t xml:space="preserve">submit </w:t>
      </w:r>
      <w:r w:rsidR="007B10BC" w:rsidRPr="00D05613">
        <w:rPr>
          <w:rFonts w:ascii="Verdana" w:hAnsi="Verdana" w:cs="Arial"/>
          <w:sz w:val="20"/>
          <w:szCs w:val="20"/>
        </w:rPr>
        <w:t xml:space="preserve">our </w:t>
      </w:r>
      <w:r w:rsidR="00287C53" w:rsidRPr="00D05613">
        <w:rPr>
          <w:rFonts w:ascii="Verdana" w:hAnsi="Verdana" w:cs="Arial"/>
          <w:sz w:val="20"/>
          <w:szCs w:val="20"/>
        </w:rPr>
        <w:t xml:space="preserve">comments and </w:t>
      </w:r>
      <w:r w:rsidR="007B10BC" w:rsidRPr="00D05613">
        <w:rPr>
          <w:rFonts w:ascii="Verdana" w:hAnsi="Verdana" w:cs="Arial"/>
          <w:sz w:val="20"/>
          <w:szCs w:val="20"/>
        </w:rPr>
        <w:t>feedback where able</w:t>
      </w:r>
      <w:r w:rsidR="00004919" w:rsidRPr="00D05613">
        <w:rPr>
          <w:rFonts w:ascii="Verdana" w:hAnsi="Verdana" w:cs="Arial"/>
          <w:sz w:val="20"/>
          <w:szCs w:val="20"/>
        </w:rPr>
        <w:t xml:space="preserve"> to do so</w:t>
      </w:r>
      <w:r w:rsidR="007B10BC" w:rsidRPr="00D05613">
        <w:rPr>
          <w:rFonts w:ascii="Verdana" w:hAnsi="Verdana" w:cs="Arial"/>
          <w:sz w:val="20"/>
          <w:szCs w:val="20"/>
        </w:rPr>
        <w:t>.</w:t>
      </w:r>
      <w:r w:rsidR="00004919" w:rsidRPr="00D05613">
        <w:rPr>
          <w:rFonts w:ascii="Verdana" w:hAnsi="Verdana" w:cs="Arial"/>
          <w:sz w:val="20"/>
          <w:szCs w:val="20"/>
        </w:rPr>
        <w:t xml:space="preserve">  All three schemes</w:t>
      </w:r>
      <w:r w:rsidR="00D05613">
        <w:rPr>
          <w:rFonts w:ascii="Verdana" w:hAnsi="Verdana" w:cs="Arial"/>
          <w:sz w:val="20"/>
          <w:szCs w:val="20"/>
        </w:rPr>
        <w:t xml:space="preserve"> represent a significant impact for our parish and we need to influence any decision making to the benefit of the area and our parishioners.</w:t>
      </w:r>
      <w:r w:rsidR="00004919" w:rsidRPr="00D05613">
        <w:rPr>
          <w:rFonts w:ascii="Verdana" w:hAnsi="Verdana" w:cs="Arial"/>
          <w:sz w:val="20"/>
          <w:szCs w:val="20"/>
        </w:rPr>
        <w:t xml:space="preserve"> </w:t>
      </w:r>
      <w:r w:rsidR="007B10BC" w:rsidRPr="00D05613">
        <w:rPr>
          <w:rFonts w:ascii="Verdana" w:hAnsi="Verdana" w:cs="Arial"/>
          <w:sz w:val="20"/>
          <w:szCs w:val="20"/>
        </w:rPr>
        <w:t xml:space="preserve"> As a direct consequence of these challenges, the </w:t>
      </w:r>
      <w:r w:rsidR="00D05613">
        <w:rPr>
          <w:rFonts w:ascii="Verdana" w:hAnsi="Verdana" w:cs="Arial"/>
          <w:sz w:val="20"/>
          <w:szCs w:val="20"/>
        </w:rPr>
        <w:t xml:space="preserve">parish council </w:t>
      </w:r>
      <w:r w:rsidR="007B10BC" w:rsidRPr="00D05613">
        <w:rPr>
          <w:rFonts w:ascii="Verdana" w:hAnsi="Verdana" w:cs="Arial"/>
          <w:sz w:val="20"/>
          <w:szCs w:val="20"/>
        </w:rPr>
        <w:t xml:space="preserve">has </w:t>
      </w:r>
      <w:r w:rsidR="00B363D3">
        <w:rPr>
          <w:rFonts w:ascii="Verdana" w:hAnsi="Verdana" w:cs="Arial"/>
          <w:sz w:val="20"/>
          <w:szCs w:val="20"/>
        </w:rPr>
        <w:t xml:space="preserve">engaged a consultant to assist with the creation of a Neighbourhood Plan </w:t>
      </w:r>
      <w:r w:rsidR="00451506">
        <w:rPr>
          <w:rFonts w:ascii="Verdana" w:hAnsi="Verdana" w:cs="Arial"/>
          <w:sz w:val="20"/>
          <w:szCs w:val="20"/>
        </w:rPr>
        <w:t>and a steering group comprising councillors and concerned members</w:t>
      </w:r>
      <w:r w:rsidR="00394BC8">
        <w:rPr>
          <w:rFonts w:ascii="Verdana" w:hAnsi="Verdana" w:cs="Arial"/>
          <w:sz w:val="20"/>
          <w:szCs w:val="20"/>
        </w:rPr>
        <w:t xml:space="preserve"> of the public </w:t>
      </w:r>
      <w:r w:rsidR="006374FD">
        <w:rPr>
          <w:rFonts w:ascii="Verdana" w:hAnsi="Verdana" w:cs="Arial"/>
          <w:sz w:val="20"/>
          <w:szCs w:val="20"/>
        </w:rPr>
        <w:t xml:space="preserve">has been established and </w:t>
      </w:r>
      <w:bookmarkStart w:id="0" w:name="_GoBack"/>
      <w:bookmarkEnd w:id="0"/>
      <w:r w:rsidR="00394BC8">
        <w:rPr>
          <w:rFonts w:ascii="Verdana" w:hAnsi="Verdana" w:cs="Arial"/>
          <w:sz w:val="20"/>
          <w:szCs w:val="20"/>
        </w:rPr>
        <w:t xml:space="preserve">is holding regular meetings </w:t>
      </w:r>
      <w:r w:rsidR="00B363D3">
        <w:rPr>
          <w:rFonts w:ascii="Verdana" w:hAnsi="Verdana" w:cs="Arial"/>
          <w:sz w:val="20"/>
          <w:szCs w:val="20"/>
        </w:rPr>
        <w:t xml:space="preserve">under the chairmanship of </w:t>
      </w:r>
      <w:proofErr w:type="spellStart"/>
      <w:r w:rsidR="00B363D3">
        <w:rPr>
          <w:rFonts w:ascii="Verdana" w:hAnsi="Verdana" w:cs="Arial"/>
          <w:sz w:val="20"/>
          <w:szCs w:val="20"/>
        </w:rPr>
        <w:t>Nasir</w:t>
      </w:r>
      <w:proofErr w:type="spellEnd"/>
      <w:r w:rsidR="00B363D3">
        <w:rPr>
          <w:rFonts w:ascii="Verdana" w:hAnsi="Verdana" w:cs="Arial"/>
          <w:sz w:val="20"/>
          <w:szCs w:val="20"/>
        </w:rPr>
        <w:t xml:space="preserve">.  </w:t>
      </w:r>
      <w:r w:rsidR="007B10BC" w:rsidRPr="00D05613">
        <w:rPr>
          <w:rFonts w:ascii="Verdana" w:hAnsi="Verdana" w:cs="Arial"/>
          <w:sz w:val="20"/>
          <w:szCs w:val="20"/>
        </w:rPr>
        <w:t xml:space="preserve">Whilst such a plan would not in itself be able to prevent these schemes going ahead, it should enable </w:t>
      </w:r>
      <w:r w:rsidR="00451506">
        <w:rPr>
          <w:rFonts w:ascii="Verdana" w:hAnsi="Verdana" w:cs="Arial"/>
          <w:sz w:val="20"/>
          <w:szCs w:val="20"/>
        </w:rPr>
        <w:t>our c</w:t>
      </w:r>
      <w:r w:rsidR="007B10BC" w:rsidRPr="00D05613">
        <w:rPr>
          <w:rFonts w:ascii="Verdana" w:hAnsi="Verdana" w:cs="Arial"/>
          <w:sz w:val="20"/>
          <w:szCs w:val="20"/>
        </w:rPr>
        <w:t>ouncil to influence the</w:t>
      </w:r>
      <w:r w:rsidR="00394BC8">
        <w:rPr>
          <w:rFonts w:ascii="Verdana" w:hAnsi="Verdana" w:cs="Arial"/>
          <w:sz w:val="20"/>
          <w:szCs w:val="20"/>
        </w:rPr>
        <w:t xml:space="preserve"> </w:t>
      </w:r>
      <w:r w:rsidR="00E04B02" w:rsidRPr="00D05613">
        <w:rPr>
          <w:rFonts w:ascii="Verdana" w:hAnsi="Verdana" w:cs="Arial"/>
          <w:sz w:val="20"/>
          <w:szCs w:val="20"/>
        </w:rPr>
        <w:t>on-going</w:t>
      </w:r>
      <w:r w:rsidR="007B10BC" w:rsidRPr="00D05613">
        <w:rPr>
          <w:rFonts w:ascii="Verdana" w:hAnsi="Verdana" w:cs="Arial"/>
          <w:sz w:val="20"/>
          <w:szCs w:val="20"/>
        </w:rPr>
        <w:t xml:space="preserve"> impact upon the parish</w:t>
      </w:r>
      <w:r w:rsidR="00394BC8">
        <w:rPr>
          <w:rFonts w:ascii="Verdana" w:hAnsi="Verdana" w:cs="Arial"/>
          <w:sz w:val="20"/>
          <w:szCs w:val="20"/>
        </w:rPr>
        <w:t xml:space="preserve">, and </w:t>
      </w:r>
      <w:r w:rsidR="007B10BC" w:rsidRPr="00D05613">
        <w:rPr>
          <w:rFonts w:ascii="Verdana" w:hAnsi="Verdana" w:cs="Arial"/>
          <w:sz w:val="20"/>
          <w:szCs w:val="20"/>
        </w:rPr>
        <w:t xml:space="preserve">also to </w:t>
      </w:r>
      <w:r w:rsidR="00E04B02" w:rsidRPr="00D05613">
        <w:rPr>
          <w:rFonts w:ascii="Verdana" w:hAnsi="Verdana" w:cs="Arial"/>
          <w:sz w:val="20"/>
          <w:szCs w:val="20"/>
        </w:rPr>
        <w:t xml:space="preserve">specify policies and guidance on how </w:t>
      </w:r>
      <w:r w:rsidR="00275A51">
        <w:rPr>
          <w:rFonts w:ascii="Verdana" w:hAnsi="Verdana" w:cs="Arial"/>
          <w:sz w:val="20"/>
          <w:szCs w:val="20"/>
        </w:rPr>
        <w:t xml:space="preserve">any </w:t>
      </w:r>
      <w:r w:rsidR="00E04B02" w:rsidRPr="00D05613">
        <w:rPr>
          <w:rFonts w:ascii="Verdana" w:hAnsi="Verdana" w:cs="Arial"/>
          <w:sz w:val="20"/>
          <w:szCs w:val="20"/>
        </w:rPr>
        <w:t>new development should be designed, orientated</w:t>
      </w:r>
      <w:r w:rsidR="00D05613" w:rsidRPr="00D05613">
        <w:rPr>
          <w:rFonts w:ascii="Verdana" w:hAnsi="Verdana" w:cs="Arial"/>
          <w:sz w:val="20"/>
          <w:szCs w:val="20"/>
        </w:rPr>
        <w:t xml:space="preserve"> </w:t>
      </w:r>
      <w:r w:rsidR="00E04B02" w:rsidRPr="00D05613">
        <w:rPr>
          <w:rFonts w:ascii="Verdana" w:hAnsi="Verdana" w:cs="Arial"/>
          <w:sz w:val="20"/>
          <w:szCs w:val="20"/>
        </w:rPr>
        <w:t>and located.</w:t>
      </w:r>
      <w:r w:rsidR="00275A51">
        <w:rPr>
          <w:rFonts w:ascii="Verdana" w:hAnsi="Verdana" w:cs="Arial"/>
          <w:sz w:val="20"/>
          <w:szCs w:val="20"/>
        </w:rPr>
        <w:t xml:space="preserve">  Such a plan would also benefit </w:t>
      </w:r>
      <w:r w:rsidR="00394BC8">
        <w:rPr>
          <w:rFonts w:ascii="Verdana" w:hAnsi="Verdana" w:cs="Arial"/>
          <w:sz w:val="20"/>
          <w:szCs w:val="20"/>
        </w:rPr>
        <w:t xml:space="preserve">the parish of </w:t>
      </w:r>
      <w:proofErr w:type="spellStart"/>
      <w:r w:rsidR="00275A51">
        <w:rPr>
          <w:rFonts w:ascii="Verdana" w:hAnsi="Verdana" w:cs="Arial"/>
          <w:sz w:val="20"/>
          <w:szCs w:val="20"/>
        </w:rPr>
        <w:t>Elmstone</w:t>
      </w:r>
      <w:proofErr w:type="spellEnd"/>
      <w:r w:rsidR="00275A51">
        <w:rPr>
          <w:rFonts w:ascii="Verdana" w:hAnsi="Verdana" w:cs="Arial"/>
          <w:sz w:val="20"/>
          <w:szCs w:val="20"/>
        </w:rPr>
        <w:t xml:space="preserve"> Hardwicke</w:t>
      </w:r>
      <w:r w:rsidR="00394BC8">
        <w:rPr>
          <w:rFonts w:ascii="Verdana" w:hAnsi="Verdana" w:cs="Arial"/>
          <w:sz w:val="20"/>
          <w:szCs w:val="20"/>
        </w:rPr>
        <w:t xml:space="preserve">, </w:t>
      </w:r>
      <w:r w:rsidR="00275A51">
        <w:rPr>
          <w:rFonts w:ascii="Verdana" w:hAnsi="Verdana" w:cs="Arial"/>
          <w:sz w:val="20"/>
          <w:szCs w:val="20"/>
        </w:rPr>
        <w:t xml:space="preserve">and </w:t>
      </w:r>
      <w:r w:rsidR="00451506">
        <w:rPr>
          <w:rFonts w:ascii="Verdana" w:hAnsi="Verdana" w:cs="Arial"/>
          <w:sz w:val="20"/>
          <w:szCs w:val="20"/>
        </w:rPr>
        <w:t xml:space="preserve">we are in the process of inviting a </w:t>
      </w:r>
      <w:r w:rsidR="00394BC8">
        <w:rPr>
          <w:rFonts w:ascii="Verdana" w:hAnsi="Verdana" w:cs="Arial"/>
          <w:sz w:val="20"/>
          <w:szCs w:val="20"/>
        </w:rPr>
        <w:t xml:space="preserve">councillor </w:t>
      </w:r>
      <w:r w:rsidR="00451506">
        <w:rPr>
          <w:rFonts w:ascii="Verdana" w:hAnsi="Verdana" w:cs="Arial"/>
          <w:sz w:val="20"/>
          <w:szCs w:val="20"/>
        </w:rPr>
        <w:t xml:space="preserve">to </w:t>
      </w:r>
      <w:r w:rsidR="00394BC8">
        <w:rPr>
          <w:rFonts w:ascii="Verdana" w:hAnsi="Verdana" w:cs="Arial"/>
          <w:sz w:val="20"/>
          <w:szCs w:val="20"/>
        </w:rPr>
        <w:t xml:space="preserve">attend </w:t>
      </w:r>
      <w:r w:rsidR="00451506">
        <w:rPr>
          <w:rFonts w:ascii="Verdana" w:hAnsi="Verdana" w:cs="Arial"/>
          <w:sz w:val="20"/>
          <w:szCs w:val="20"/>
        </w:rPr>
        <w:t xml:space="preserve">one of the </w:t>
      </w:r>
      <w:r w:rsidR="00394BC8">
        <w:rPr>
          <w:rFonts w:ascii="Verdana" w:hAnsi="Verdana" w:cs="Arial"/>
          <w:sz w:val="20"/>
          <w:szCs w:val="20"/>
        </w:rPr>
        <w:t xml:space="preserve">steering group meetings </w:t>
      </w:r>
      <w:r w:rsidR="002126F2">
        <w:rPr>
          <w:rFonts w:ascii="Verdana" w:hAnsi="Verdana" w:cs="Arial"/>
          <w:sz w:val="20"/>
          <w:szCs w:val="20"/>
        </w:rPr>
        <w:t xml:space="preserve">and </w:t>
      </w:r>
      <w:r w:rsidR="00394BC8">
        <w:rPr>
          <w:rFonts w:ascii="Verdana" w:hAnsi="Verdana" w:cs="Arial"/>
          <w:sz w:val="20"/>
          <w:szCs w:val="20"/>
        </w:rPr>
        <w:t>then hopefully provide feedback</w:t>
      </w:r>
      <w:r w:rsidR="00513D39" w:rsidRPr="00D05613">
        <w:rPr>
          <w:rFonts w:ascii="Verdana" w:hAnsi="Verdana" w:cs="Arial"/>
          <w:sz w:val="20"/>
          <w:szCs w:val="20"/>
        </w:rPr>
        <w:t xml:space="preserve"> </w:t>
      </w:r>
      <w:r w:rsidR="00394BC8">
        <w:rPr>
          <w:rFonts w:ascii="Verdana" w:hAnsi="Verdana" w:cs="Arial"/>
          <w:sz w:val="20"/>
          <w:szCs w:val="20"/>
        </w:rPr>
        <w:t xml:space="preserve">and recommend </w:t>
      </w:r>
      <w:r w:rsidR="002126F2">
        <w:rPr>
          <w:rFonts w:ascii="Verdana" w:hAnsi="Verdana" w:cs="Arial"/>
          <w:sz w:val="20"/>
          <w:szCs w:val="20"/>
        </w:rPr>
        <w:t xml:space="preserve">that our neighbouring parish council should join forces with </w:t>
      </w:r>
      <w:proofErr w:type="spellStart"/>
      <w:r w:rsidR="002126F2">
        <w:rPr>
          <w:rFonts w:ascii="Verdana" w:hAnsi="Verdana" w:cs="Arial"/>
          <w:sz w:val="20"/>
          <w:szCs w:val="20"/>
        </w:rPr>
        <w:t>Uckington</w:t>
      </w:r>
      <w:proofErr w:type="spellEnd"/>
      <w:r w:rsidR="002126F2">
        <w:rPr>
          <w:rFonts w:ascii="Verdana" w:hAnsi="Verdana" w:cs="Arial"/>
          <w:sz w:val="20"/>
          <w:szCs w:val="20"/>
        </w:rPr>
        <w:t xml:space="preserve">.  </w:t>
      </w:r>
    </w:p>
    <w:p w:rsidR="00513D39" w:rsidRDefault="00513D39" w:rsidP="00513D39">
      <w:pPr>
        <w:pStyle w:val="ListParagraph"/>
        <w:ind w:left="284"/>
        <w:rPr>
          <w:rFonts w:ascii="Verdana" w:hAnsi="Verdana" w:cs="Arial"/>
          <w:sz w:val="20"/>
          <w:szCs w:val="20"/>
        </w:rPr>
      </w:pPr>
    </w:p>
    <w:p w:rsidR="00513D39" w:rsidRPr="00513D39" w:rsidRDefault="00513D39" w:rsidP="00FF4D74">
      <w:pPr>
        <w:pStyle w:val="ListParagraph"/>
        <w:numPr>
          <w:ilvl w:val="0"/>
          <w:numId w:val="30"/>
        </w:numPr>
        <w:tabs>
          <w:tab w:val="clear" w:pos="1080"/>
          <w:tab w:val="num" w:pos="284"/>
        </w:tabs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Unfortunately</w:t>
      </w:r>
      <w:r w:rsidR="003107CB">
        <w:rPr>
          <w:rFonts w:ascii="Verdana" w:hAnsi="Verdana" w:cs="Arial"/>
          <w:sz w:val="20"/>
          <w:szCs w:val="20"/>
        </w:rPr>
        <w:t xml:space="preserve">, the Parish Council Forum comprising </w:t>
      </w:r>
      <w:proofErr w:type="spellStart"/>
      <w:r w:rsidR="003107CB">
        <w:rPr>
          <w:rFonts w:ascii="Verdana" w:hAnsi="Verdana" w:cs="Arial"/>
          <w:sz w:val="20"/>
          <w:szCs w:val="20"/>
        </w:rPr>
        <w:t>Uckington</w:t>
      </w:r>
      <w:proofErr w:type="spellEnd"/>
      <w:r w:rsidR="003107C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3107CB">
        <w:rPr>
          <w:rFonts w:ascii="Verdana" w:hAnsi="Verdana" w:cs="Arial"/>
          <w:sz w:val="20"/>
          <w:szCs w:val="20"/>
        </w:rPr>
        <w:t>Elmstone</w:t>
      </w:r>
      <w:proofErr w:type="spellEnd"/>
      <w:r w:rsidR="003107CB">
        <w:rPr>
          <w:rFonts w:ascii="Verdana" w:hAnsi="Verdana" w:cs="Arial"/>
          <w:sz w:val="20"/>
          <w:szCs w:val="20"/>
        </w:rPr>
        <w:t xml:space="preserve"> Hardwicke, </w:t>
      </w:r>
      <w:proofErr w:type="spellStart"/>
      <w:r w:rsidR="003107CB">
        <w:rPr>
          <w:rFonts w:ascii="Verdana" w:hAnsi="Verdana" w:cs="Arial"/>
          <w:sz w:val="20"/>
          <w:szCs w:val="20"/>
        </w:rPr>
        <w:t>Boddington</w:t>
      </w:r>
      <w:proofErr w:type="spellEnd"/>
      <w:r w:rsidR="003107C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3107CB">
        <w:rPr>
          <w:rFonts w:ascii="Verdana" w:hAnsi="Verdana" w:cs="Arial"/>
          <w:sz w:val="20"/>
          <w:szCs w:val="20"/>
        </w:rPr>
        <w:t>Staverton</w:t>
      </w:r>
      <w:proofErr w:type="spellEnd"/>
      <w:r w:rsidR="003107CB">
        <w:rPr>
          <w:rFonts w:ascii="Verdana" w:hAnsi="Verdana" w:cs="Arial"/>
          <w:sz w:val="20"/>
          <w:szCs w:val="20"/>
        </w:rPr>
        <w:t xml:space="preserve">, The Leigh and Stoke Orchard and </w:t>
      </w:r>
      <w:proofErr w:type="spellStart"/>
      <w:r w:rsidR="003107CB">
        <w:rPr>
          <w:rFonts w:ascii="Verdana" w:hAnsi="Verdana" w:cs="Arial"/>
          <w:sz w:val="20"/>
          <w:szCs w:val="20"/>
        </w:rPr>
        <w:t>Tredington</w:t>
      </w:r>
      <w:proofErr w:type="spellEnd"/>
      <w:r w:rsidR="003107CB">
        <w:rPr>
          <w:rFonts w:ascii="Verdana" w:hAnsi="Verdana" w:cs="Arial"/>
          <w:sz w:val="20"/>
          <w:szCs w:val="20"/>
        </w:rPr>
        <w:t xml:space="preserve"> has </w:t>
      </w:r>
      <w:r w:rsidR="002126F2">
        <w:rPr>
          <w:rFonts w:ascii="Verdana" w:hAnsi="Verdana" w:cs="Arial"/>
          <w:sz w:val="20"/>
          <w:szCs w:val="20"/>
        </w:rPr>
        <w:t xml:space="preserve">only been able to meet once over the past year </w:t>
      </w:r>
      <w:r w:rsidR="003107CB">
        <w:rPr>
          <w:rFonts w:ascii="Verdana" w:hAnsi="Verdana" w:cs="Arial"/>
          <w:sz w:val="20"/>
          <w:szCs w:val="20"/>
        </w:rPr>
        <w:t xml:space="preserve">with Tewkesbury Borough Council due to </w:t>
      </w:r>
      <w:r w:rsidR="002126F2">
        <w:rPr>
          <w:rFonts w:ascii="Verdana" w:hAnsi="Verdana" w:cs="Arial"/>
          <w:sz w:val="20"/>
          <w:szCs w:val="20"/>
        </w:rPr>
        <w:t xml:space="preserve">the Coronavirus restrictions, </w:t>
      </w:r>
      <w:r w:rsidR="003107CB">
        <w:rPr>
          <w:rFonts w:ascii="Verdana" w:hAnsi="Verdana" w:cs="Arial"/>
          <w:sz w:val="20"/>
          <w:szCs w:val="20"/>
        </w:rPr>
        <w:t xml:space="preserve">but it is hoped that these meetings will resume shortly </w:t>
      </w:r>
      <w:r w:rsidR="002126F2">
        <w:rPr>
          <w:rFonts w:ascii="Verdana" w:hAnsi="Verdana" w:cs="Arial"/>
          <w:sz w:val="20"/>
          <w:szCs w:val="20"/>
        </w:rPr>
        <w:t xml:space="preserve">on a regular basis, </w:t>
      </w:r>
      <w:r w:rsidR="003107CB">
        <w:rPr>
          <w:rFonts w:ascii="Verdana" w:hAnsi="Verdana" w:cs="Arial"/>
          <w:sz w:val="20"/>
          <w:szCs w:val="20"/>
        </w:rPr>
        <w:t xml:space="preserve">so that we can present a united front on the issues that face us all and also to be more widely consulted on parish matters. </w:t>
      </w:r>
    </w:p>
    <w:p w:rsidR="00747745" w:rsidRDefault="00747745" w:rsidP="00747745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ind w:left="340" w:right="340"/>
        <w:rPr>
          <w:rFonts w:ascii="Verdana" w:hAnsi="Verdana" w:cs="Arial"/>
          <w:sz w:val="20"/>
          <w:szCs w:val="20"/>
        </w:rPr>
      </w:pPr>
    </w:p>
    <w:p w:rsidR="00CF4B7C" w:rsidRPr="000B3847" w:rsidRDefault="00324AB9" w:rsidP="00372693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center" w:pos="4153"/>
          <w:tab w:val="right" w:pos="8306"/>
        </w:tabs>
        <w:ind w:left="340" w:right="340"/>
        <w:rPr>
          <w:rFonts w:ascii="Verdana" w:hAnsi="Verdana" w:cs="Arial"/>
          <w:sz w:val="20"/>
          <w:szCs w:val="20"/>
        </w:rPr>
      </w:pPr>
      <w:r w:rsidRPr="00A272E6">
        <w:rPr>
          <w:rFonts w:ascii="Verdana" w:hAnsi="Verdana" w:cs="Arial"/>
          <w:sz w:val="20"/>
          <w:szCs w:val="20"/>
        </w:rPr>
        <w:t xml:space="preserve">During the past </w:t>
      </w:r>
      <w:r w:rsidR="008F5624">
        <w:rPr>
          <w:rFonts w:ascii="Verdana" w:hAnsi="Verdana" w:cs="Arial"/>
          <w:sz w:val="20"/>
          <w:szCs w:val="20"/>
        </w:rPr>
        <w:t xml:space="preserve">twelve months </w:t>
      </w:r>
      <w:proofErr w:type="spellStart"/>
      <w:r w:rsidR="008F5624">
        <w:rPr>
          <w:rFonts w:ascii="Verdana" w:hAnsi="Verdana" w:cs="Arial"/>
          <w:sz w:val="20"/>
          <w:szCs w:val="20"/>
        </w:rPr>
        <w:t>Uckington</w:t>
      </w:r>
      <w:proofErr w:type="spellEnd"/>
      <w:r w:rsidR="008F5624">
        <w:rPr>
          <w:rFonts w:ascii="Verdana" w:hAnsi="Verdana" w:cs="Arial"/>
          <w:sz w:val="20"/>
          <w:szCs w:val="20"/>
        </w:rPr>
        <w:t xml:space="preserve"> </w:t>
      </w:r>
      <w:r w:rsidRPr="00A272E6">
        <w:rPr>
          <w:rFonts w:ascii="Verdana" w:hAnsi="Verdana" w:cs="Arial"/>
          <w:sz w:val="20"/>
          <w:szCs w:val="20"/>
        </w:rPr>
        <w:t xml:space="preserve">Parish Council has continued to provide support to </w:t>
      </w:r>
      <w:r w:rsidR="00F16F64" w:rsidRPr="00A272E6">
        <w:rPr>
          <w:rFonts w:ascii="Verdana" w:hAnsi="Verdana" w:cs="Arial"/>
          <w:sz w:val="20"/>
          <w:szCs w:val="20"/>
        </w:rPr>
        <w:t>p</w:t>
      </w:r>
      <w:r w:rsidRPr="00A272E6">
        <w:rPr>
          <w:rFonts w:ascii="Verdana" w:hAnsi="Verdana" w:cs="Arial"/>
          <w:sz w:val="20"/>
          <w:szCs w:val="20"/>
        </w:rPr>
        <w:t xml:space="preserve">arishioners, </w:t>
      </w:r>
      <w:r w:rsidR="00125F43">
        <w:rPr>
          <w:rFonts w:ascii="Verdana" w:hAnsi="Verdana" w:cs="Arial"/>
          <w:sz w:val="20"/>
          <w:szCs w:val="20"/>
        </w:rPr>
        <w:t>sympathetically assess</w:t>
      </w:r>
      <w:r w:rsidR="008A412B">
        <w:rPr>
          <w:rFonts w:ascii="Verdana" w:hAnsi="Verdana" w:cs="Arial"/>
          <w:sz w:val="20"/>
          <w:szCs w:val="20"/>
        </w:rPr>
        <w:t>ing</w:t>
      </w:r>
      <w:r w:rsidR="00125F43">
        <w:rPr>
          <w:rFonts w:ascii="Verdana" w:hAnsi="Verdana" w:cs="Arial"/>
          <w:sz w:val="20"/>
          <w:szCs w:val="20"/>
        </w:rPr>
        <w:t xml:space="preserve"> various planning applications, </w:t>
      </w:r>
      <w:r w:rsidR="00646ED7" w:rsidRPr="00A272E6">
        <w:rPr>
          <w:rFonts w:ascii="Verdana" w:hAnsi="Verdana" w:cs="Arial"/>
          <w:sz w:val="20"/>
          <w:szCs w:val="20"/>
        </w:rPr>
        <w:t>and arrang</w:t>
      </w:r>
      <w:r w:rsidR="008A412B">
        <w:rPr>
          <w:rFonts w:ascii="Verdana" w:hAnsi="Verdana" w:cs="Arial"/>
          <w:sz w:val="20"/>
          <w:szCs w:val="20"/>
        </w:rPr>
        <w:t>ing</w:t>
      </w:r>
      <w:r w:rsidRPr="00A272E6">
        <w:rPr>
          <w:rFonts w:ascii="Verdana" w:hAnsi="Verdana" w:cs="Arial"/>
          <w:sz w:val="20"/>
          <w:szCs w:val="20"/>
        </w:rPr>
        <w:t xml:space="preserve"> maintenance to highways, footpaths, </w:t>
      </w:r>
      <w:r w:rsidR="00125F43" w:rsidRPr="00A272E6">
        <w:rPr>
          <w:rFonts w:ascii="Verdana" w:hAnsi="Verdana" w:cs="Arial"/>
          <w:sz w:val="20"/>
          <w:szCs w:val="20"/>
        </w:rPr>
        <w:t>and watercourses</w:t>
      </w:r>
      <w:r w:rsidRPr="00A272E6">
        <w:rPr>
          <w:rFonts w:ascii="Verdana" w:hAnsi="Verdana" w:cs="Arial"/>
          <w:sz w:val="20"/>
          <w:szCs w:val="20"/>
        </w:rPr>
        <w:t xml:space="preserve"> and </w:t>
      </w:r>
      <w:r w:rsidR="008A412B">
        <w:rPr>
          <w:rFonts w:ascii="Verdana" w:hAnsi="Verdana" w:cs="Arial"/>
          <w:sz w:val="20"/>
          <w:szCs w:val="20"/>
        </w:rPr>
        <w:t xml:space="preserve">endeavouring </w:t>
      </w:r>
      <w:r w:rsidRPr="00A272E6">
        <w:rPr>
          <w:rFonts w:ascii="Verdana" w:hAnsi="Verdana" w:cs="Arial"/>
          <w:sz w:val="20"/>
          <w:szCs w:val="20"/>
        </w:rPr>
        <w:t>to</w:t>
      </w:r>
      <w:r w:rsidR="008F5624">
        <w:rPr>
          <w:rFonts w:ascii="Verdana" w:hAnsi="Verdana" w:cs="Arial"/>
          <w:sz w:val="20"/>
          <w:szCs w:val="20"/>
        </w:rPr>
        <w:t xml:space="preserve"> try and</w:t>
      </w:r>
      <w:r w:rsidRPr="00A272E6">
        <w:rPr>
          <w:rFonts w:ascii="Verdana" w:hAnsi="Verdana" w:cs="Arial"/>
          <w:sz w:val="20"/>
          <w:szCs w:val="20"/>
        </w:rPr>
        <w:t xml:space="preserve"> protect the environment in general.</w:t>
      </w:r>
      <w:r w:rsidR="00B40806" w:rsidRPr="00A272E6">
        <w:rPr>
          <w:rFonts w:ascii="Verdana" w:hAnsi="Verdana" w:cs="Arial"/>
          <w:sz w:val="20"/>
          <w:szCs w:val="20"/>
        </w:rPr>
        <w:t xml:space="preserve">  </w:t>
      </w:r>
      <w:r w:rsidR="00711CB7" w:rsidRPr="00A272E6">
        <w:rPr>
          <w:rFonts w:ascii="Verdana" w:hAnsi="Verdana" w:cs="Arial"/>
          <w:sz w:val="20"/>
          <w:szCs w:val="20"/>
        </w:rPr>
        <w:t>We have worked closely with Gloucestershire County Council</w:t>
      </w:r>
      <w:r w:rsidR="008F5624">
        <w:rPr>
          <w:rFonts w:ascii="Verdana" w:hAnsi="Verdana" w:cs="Arial"/>
          <w:sz w:val="20"/>
          <w:szCs w:val="20"/>
        </w:rPr>
        <w:t xml:space="preserve"> and </w:t>
      </w:r>
      <w:r w:rsidR="00711CB7" w:rsidRPr="00A272E6">
        <w:rPr>
          <w:rFonts w:ascii="Verdana" w:hAnsi="Verdana" w:cs="Arial"/>
          <w:sz w:val="20"/>
          <w:szCs w:val="20"/>
        </w:rPr>
        <w:t>Highways</w:t>
      </w:r>
      <w:r w:rsidR="008F5624">
        <w:rPr>
          <w:rFonts w:ascii="Verdana" w:hAnsi="Verdana" w:cs="Arial"/>
          <w:sz w:val="20"/>
          <w:szCs w:val="20"/>
        </w:rPr>
        <w:t xml:space="preserve"> </w:t>
      </w:r>
      <w:r w:rsidR="00711CB7" w:rsidRPr="00A272E6">
        <w:rPr>
          <w:rFonts w:ascii="Verdana" w:hAnsi="Verdana" w:cs="Arial"/>
          <w:sz w:val="20"/>
          <w:szCs w:val="20"/>
        </w:rPr>
        <w:t>to improve highway surfaces, drainage and signage in the Parish, and continue to do so.</w:t>
      </w:r>
      <w:r w:rsidR="00B40806" w:rsidRPr="00A272E6">
        <w:rPr>
          <w:rFonts w:ascii="Verdana" w:hAnsi="Verdana" w:cs="Arial"/>
          <w:sz w:val="20"/>
          <w:szCs w:val="20"/>
        </w:rPr>
        <w:t xml:space="preserve">  In particular we have </w:t>
      </w:r>
      <w:r w:rsidR="008F5624">
        <w:rPr>
          <w:rFonts w:ascii="Verdana" w:hAnsi="Verdana" w:cs="Arial"/>
          <w:sz w:val="20"/>
          <w:szCs w:val="20"/>
        </w:rPr>
        <w:t>tried to en</w:t>
      </w:r>
      <w:r w:rsidR="00B40806" w:rsidRPr="00A272E6">
        <w:rPr>
          <w:rFonts w:ascii="Verdana" w:hAnsi="Verdana" w:cs="Arial"/>
          <w:sz w:val="20"/>
          <w:szCs w:val="20"/>
        </w:rPr>
        <w:t xml:space="preserve">sure that </w:t>
      </w:r>
      <w:r w:rsidR="00176D9B">
        <w:rPr>
          <w:rFonts w:ascii="Verdana" w:hAnsi="Verdana" w:cs="Arial"/>
          <w:sz w:val="20"/>
          <w:szCs w:val="20"/>
        </w:rPr>
        <w:t xml:space="preserve">all </w:t>
      </w:r>
      <w:r w:rsidR="00B40806" w:rsidRPr="00A272E6">
        <w:rPr>
          <w:rFonts w:ascii="Verdana" w:hAnsi="Verdana" w:cs="Arial"/>
          <w:sz w:val="20"/>
          <w:szCs w:val="20"/>
        </w:rPr>
        <w:t xml:space="preserve">the highway grips </w:t>
      </w:r>
      <w:r w:rsidR="00176D9B">
        <w:rPr>
          <w:rFonts w:ascii="Verdana" w:hAnsi="Verdana" w:cs="Arial"/>
          <w:sz w:val="20"/>
          <w:szCs w:val="20"/>
        </w:rPr>
        <w:t xml:space="preserve">have been </w:t>
      </w:r>
      <w:r w:rsidR="00B40806" w:rsidRPr="00A272E6">
        <w:rPr>
          <w:rFonts w:ascii="Verdana" w:hAnsi="Verdana" w:cs="Arial"/>
          <w:sz w:val="20"/>
          <w:szCs w:val="20"/>
        </w:rPr>
        <w:t>cut</w:t>
      </w:r>
      <w:r w:rsidR="008F5624">
        <w:rPr>
          <w:rFonts w:ascii="Verdana" w:hAnsi="Verdana" w:cs="Arial"/>
          <w:sz w:val="20"/>
          <w:szCs w:val="20"/>
        </w:rPr>
        <w:t xml:space="preserve"> and the drainage </w:t>
      </w:r>
      <w:proofErr w:type="spellStart"/>
      <w:r w:rsidR="008F5624">
        <w:rPr>
          <w:rFonts w:ascii="Verdana" w:hAnsi="Verdana" w:cs="Arial"/>
          <w:sz w:val="20"/>
          <w:szCs w:val="20"/>
        </w:rPr>
        <w:t>gulleys</w:t>
      </w:r>
      <w:proofErr w:type="spellEnd"/>
      <w:r w:rsidR="008F5624">
        <w:rPr>
          <w:rFonts w:ascii="Verdana" w:hAnsi="Verdana" w:cs="Arial"/>
          <w:sz w:val="20"/>
          <w:szCs w:val="20"/>
        </w:rPr>
        <w:t xml:space="preserve"> </w:t>
      </w:r>
      <w:r w:rsidR="00176D9B">
        <w:rPr>
          <w:rFonts w:ascii="Verdana" w:hAnsi="Verdana" w:cs="Arial"/>
          <w:sz w:val="20"/>
          <w:szCs w:val="20"/>
        </w:rPr>
        <w:t xml:space="preserve">are </w:t>
      </w:r>
      <w:r w:rsidR="000D3848">
        <w:rPr>
          <w:rFonts w:ascii="Verdana" w:hAnsi="Verdana" w:cs="Arial"/>
          <w:sz w:val="20"/>
          <w:szCs w:val="20"/>
        </w:rPr>
        <w:t xml:space="preserve">routinely </w:t>
      </w:r>
      <w:r w:rsidR="00176D9B">
        <w:rPr>
          <w:rFonts w:ascii="Verdana" w:hAnsi="Verdana" w:cs="Arial"/>
          <w:sz w:val="20"/>
          <w:szCs w:val="20"/>
        </w:rPr>
        <w:t>cleaned an</w:t>
      </w:r>
      <w:r w:rsidR="00CF4B7C" w:rsidRPr="00A272E6">
        <w:rPr>
          <w:rFonts w:ascii="Verdana" w:hAnsi="Verdana" w:cs="Arial"/>
          <w:sz w:val="20"/>
          <w:szCs w:val="20"/>
        </w:rPr>
        <w:t xml:space="preserve">d </w:t>
      </w:r>
      <w:r w:rsidR="00B40806" w:rsidRPr="00A272E6">
        <w:rPr>
          <w:rFonts w:ascii="Verdana" w:hAnsi="Verdana" w:cs="Arial"/>
          <w:sz w:val="20"/>
          <w:szCs w:val="20"/>
        </w:rPr>
        <w:t>je</w:t>
      </w:r>
      <w:r w:rsidR="00176D9B">
        <w:rPr>
          <w:rFonts w:ascii="Verdana" w:hAnsi="Verdana" w:cs="Arial"/>
          <w:sz w:val="20"/>
          <w:szCs w:val="20"/>
        </w:rPr>
        <w:t>t</w:t>
      </w:r>
      <w:r w:rsidR="00B40806" w:rsidRPr="00A272E6">
        <w:rPr>
          <w:rFonts w:ascii="Verdana" w:hAnsi="Verdana" w:cs="Arial"/>
          <w:sz w:val="20"/>
          <w:szCs w:val="20"/>
        </w:rPr>
        <w:t>t</w:t>
      </w:r>
      <w:r w:rsidR="00176D9B">
        <w:rPr>
          <w:rFonts w:ascii="Verdana" w:hAnsi="Verdana" w:cs="Arial"/>
          <w:sz w:val="20"/>
          <w:szCs w:val="20"/>
        </w:rPr>
        <w:t>ed</w:t>
      </w:r>
      <w:r w:rsidR="008F5624">
        <w:rPr>
          <w:rFonts w:ascii="Verdana" w:hAnsi="Verdana" w:cs="Arial"/>
          <w:sz w:val="20"/>
          <w:szCs w:val="20"/>
        </w:rPr>
        <w:t xml:space="preserve"> as necessary</w:t>
      </w:r>
      <w:r w:rsidR="003107CB">
        <w:rPr>
          <w:rFonts w:ascii="Verdana" w:hAnsi="Verdana" w:cs="Arial"/>
          <w:sz w:val="20"/>
          <w:szCs w:val="20"/>
        </w:rPr>
        <w:t xml:space="preserve"> and that serious potholes are filled as quickly as possible.</w:t>
      </w:r>
      <w:r w:rsidR="00CF4B7C" w:rsidRPr="00A272E6">
        <w:rPr>
          <w:rFonts w:ascii="Verdana" w:hAnsi="Verdana" w:cs="Arial"/>
          <w:sz w:val="20"/>
          <w:szCs w:val="20"/>
        </w:rPr>
        <w:t xml:space="preserve"> </w:t>
      </w:r>
    </w:p>
    <w:p w:rsidR="000B3847" w:rsidRPr="000B3847" w:rsidRDefault="000B3847" w:rsidP="00372693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ind w:left="340" w:right="340"/>
        <w:rPr>
          <w:rFonts w:ascii="Verdana" w:hAnsi="Verdana" w:cs="Arial"/>
          <w:sz w:val="20"/>
          <w:szCs w:val="20"/>
        </w:rPr>
      </w:pPr>
    </w:p>
    <w:p w:rsidR="004E6FD3" w:rsidRDefault="00BF02C5" w:rsidP="00372693">
      <w:pPr>
        <w:pStyle w:val="Header"/>
        <w:numPr>
          <w:ilvl w:val="0"/>
          <w:numId w:val="28"/>
        </w:numPr>
        <w:tabs>
          <w:tab w:val="clear" w:pos="4513"/>
          <w:tab w:val="clear" w:pos="9026"/>
          <w:tab w:val="center" w:pos="4153"/>
          <w:tab w:val="right" w:pos="8306"/>
        </w:tabs>
        <w:ind w:left="340" w:right="3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We extend our thanks </w:t>
      </w:r>
      <w:r w:rsidR="0021095C" w:rsidRPr="00A272E6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 xml:space="preserve">Phil </w:t>
      </w:r>
      <w:proofErr w:type="spellStart"/>
      <w:r>
        <w:rPr>
          <w:rFonts w:ascii="Verdana" w:hAnsi="Verdana" w:cs="Arial"/>
          <w:sz w:val="20"/>
          <w:szCs w:val="20"/>
        </w:rPr>
        <w:t>Awford</w:t>
      </w:r>
      <w:proofErr w:type="spellEnd"/>
      <w:r>
        <w:rPr>
          <w:rFonts w:ascii="Verdana" w:hAnsi="Verdana" w:cs="Arial"/>
          <w:sz w:val="20"/>
          <w:szCs w:val="20"/>
        </w:rPr>
        <w:t xml:space="preserve"> our County </w:t>
      </w:r>
      <w:r w:rsidR="0021095C" w:rsidRPr="00A272E6">
        <w:rPr>
          <w:rFonts w:ascii="Verdana" w:hAnsi="Verdana" w:cs="Arial"/>
          <w:sz w:val="20"/>
          <w:szCs w:val="20"/>
        </w:rPr>
        <w:t>Councillor</w:t>
      </w:r>
      <w:r>
        <w:rPr>
          <w:rFonts w:ascii="Verdana" w:hAnsi="Verdana" w:cs="Arial"/>
          <w:sz w:val="20"/>
          <w:szCs w:val="20"/>
        </w:rPr>
        <w:t xml:space="preserve">, and </w:t>
      </w:r>
      <w:r w:rsidR="003107CB">
        <w:rPr>
          <w:rFonts w:ascii="Verdana" w:hAnsi="Verdana" w:cs="Arial"/>
          <w:sz w:val="20"/>
          <w:szCs w:val="20"/>
        </w:rPr>
        <w:t>Mark Williams</w:t>
      </w:r>
      <w:r>
        <w:rPr>
          <w:rFonts w:ascii="Verdana" w:hAnsi="Verdana" w:cs="Arial"/>
          <w:sz w:val="20"/>
          <w:szCs w:val="20"/>
        </w:rPr>
        <w:t xml:space="preserve"> our Borough Councillor </w:t>
      </w:r>
      <w:r w:rsidR="0021095C" w:rsidRPr="00A272E6">
        <w:rPr>
          <w:rFonts w:ascii="Verdana" w:hAnsi="Verdana" w:cs="Arial"/>
          <w:sz w:val="20"/>
          <w:szCs w:val="20"/>
        </w:rPr>
        <w:t xml:space="preserve">for </w:t>
      </w:r>
      <w:r>
        <w:rPr>
          <w:rFonts w:ascii="Verdana" w:hAnsi="Verdana" w:cs="Arial"/>
          <w:sz w:val="20"/>
          <w:szCs w:val="20"/>
        </w:rPr>
        <w:t xml:space="preserve">the </w:t>
      </w:r>
      <w:r w:rsidR="004E6FD3" w:rsidRPr="00A272E6">
        <w:rPr>
          <w:rFonts w:ascii="Verdana" w:hAnsi="Verdana" w:cs="Arial"/>
          <w:sz w:val="20"/>
          <w:szCs w:val="20"/>
        </w:rPr>
        <w:t xml:space="preserve">guidance and assistance </w:t>
      </w:r>
      <w:r>
        <w:rPr>
          <w:rFonts w:ascii="Verdana" w:hAnsi="Verdana" w:cs="Arial"/>
          <w:sz w:val="20"/>
          <w:szCs w:val="20"/>
        </w:rPr>
        <w:t xml:space="preserve">they have </w:t>
      </w:r>
      <w:r w:rsidR="004E6FD3" w:rsidRPr="00A272E6">
        <w:rPr>
          <w:rFonts w:ascii="Verdana" w:hAnsi="Verdana" w:cs="Arial"/>
          <w:sz w:val="20"/>
          <w:szCs w:val="20"/>
        </w:rPr>
        <w:t>provide</w:t>
      </w:r>
      <w:r w:rsidR="00F2101C">
        <w:rPr>
          <w:rFonts w:ascii="Verdana" w:hAnsi="Verdana" w:cs="Arial"/>
          <w:sz w:val="20"/>
          <w:szCs w:val="20"/>
        </w:rPr>
        <w:t xml:space="preserve">d to </w:t>
      </w:r>
      <w:r w:rsidR="004E6FD3" w:rsidRPr="00A272E6">
        <w:rPr>
          <w:rFonts w:ascii="Verdana" w:hAnsi="Verdana" w:cs="Arial"/>
          <w:sz w:val="20"/>
          <w:szCs w:val="20"/>
        </w:rPr>
        <w:t xml:space="preserve">our </w:t>
      </w:r>
      <w:r w:rsidR="007107EF">
        <w:rPr>
          <w:rFonts w:ascii="Verdana" w:hAnsi="Verdana" w:cs="Arial"/>
          <w:sz w:val="20"/>
          <w:szCs w:val="20"/>
        </w:rPr>
        <w:t>P</w:t>
      </w:r>
      <w:r w:rsidR="00F2101C">
        <w:rPr>
          <w:rFonts w:ascii="Verdana" w:hAnsi="Verdana" w:cs="Arial"/>
          <w:sz w:val="20"/>
          <w:szCs w:val="20"/>
        </w:rPr>
        <w:t xml:space="preserve">arish </w:t>
      </w:r>
      <w:r w:rsidR="007107EF">
        <w:rPr>
          <w:rFonts w:ascii="Verdana" w:hAnsi="Verdana" w:cs="Arial"/>
          <w:sz w:val="20"/>
          <w:szCs w:val="20"/>
        </w:rPr>
        <w:t xml:space="preserve">Council </w:t>
      </w:r>
      <w:r w:rsidR="00F2101C">
        <w:rPr>
          <w:rFonts w:ascii="Verdana" w:hAnsi="Verdana" w:cs="Arial"/>
          <w:sz w:val="20"/>
          <w:szCs w:val="20"/>
        </w:rPr>
        <w:t xml:space="preserve">throughout the year, and </w:t>
      </w:r>
      <w:r>
        <w:rPr>
          <w:rFonts w:ascii="Verdana" w:hAnsi="Verdana" w:cs="Arial"/>
          <w:sz w:val="20"/>
          <w:szCs w:val="20"/>
        </w:rPr>
        <w:t>both are always</w:t>
      </w:r>
      <w:r w:rsidR="007107EF">
        <w:rPr>
          <w:rFonts w:ascii="Verdana" w:hAnsi="Verdana" w:cs="Arial"/>
          <w:sz w:val="20"/>
          <w:szCs w:val="20"/>
        </w:rPr>
        <w:t xml:space="preserve"> welcome at any </w:t>
      </w:r>
      <w:r>
        <w:rPr>
          <w:rFonts w:ascii="Verdana" w:hAnsi="Verdana" w:cs="Arial"/>
          <w:sz w:val="20"/>
          <w:szCs w:val="20"/>
        </w:rPr>
        <w:t xml:space="preserve">of our </w:t>
      </w:r>
      <w:r w:rsidR="007107EF">
        <w:rPr>
          <w:rFonts w:ascii="Verdana" w:hAnsi="Verdana" w:cs="Arial"/>
          <w:sz w:val="20"/>
          <w:szCs w:val="20"/>
        </w:rPr>
        <w:t>meeting</w:t>
      </w:r>
      <w:r>
        <w:rPr>
          <w:rFonts w:ascii="Verdana" w:hAnsi="Verdana" w:cs="Arial"/>
          <w:sz w:val="20"/>
          <w:szCs w:val="20"/>
        </w:rPr>
        <w:t>s</w:t>
      </w:r>
      <w:r w:rsidR="007107EF">
        <w:rPr>
          <w:rFonts w:ascii="Verdana" w:hAnsi="Verdana" w:cs="Arial"/>
          <w:sz w:val="20"/>
          <w:szCs w:val="20"/>
        </w:rPr>
        <w:t xml:space="preserve">.   </w:t>
      </w:r>
    </w:p>
    <w:p w:rsidR="00296747" w:rsidRDefault="00296747" w:rsidP="00296747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ind w:left="340" w:right="340"/>
        <w:rPr>
          <w:rFonts w:ascii="Verdana" w:hAnsi="Verdana" w:cs="Arial"/>
          <w:sz w:val="20"/>
          <w:szCs w:val="20"/>
        </w:rPr>
      </w:pPr>
    </w:p>
    <w:p w:rsidR="00704932" w:rsidRDefault="00223585" w:rsidP="00372693">
      <w:pPr>
        <w:pStyle w:val="Header"/>
        <w:numPr>
          <w:ilvl w:val="0"/>
          <w:numId w:val="28"/>
        </w:numPr>
        <w:tabs>
          <w:tab w:val="clear" w:pos="4513"/>
          <w:tab w:val="clear" w:pos="9026"/>
          <w:tab w:val="center" w:pos="4153"/>
          <w:tab w:val="right" w:pos="8306"/>
        </w:tabs>
        <w:ind w:left="340" w:right="340"/>
        <w:rPr>
          <w:rFonts w:ascii="Verdana" w:hAnsi="Verdana" w:cs="Arial"/>
          <w:sz w:val="20"/>
          <w:szCs w:val="20"/>
        </w:rPr>
      </w:pPr>
      <w:r w:rsidRPr="00223585">
        <w:rPr>
          <w:rFonts w:ascii="Verdana" w:hAnsi="Verdana" w:cs="Arial"/>
          <w:sz w:val="20"/>
          <w:szCs w:val="20"/>
        </w:rPr>
        <w:t xml:space="preserve">Unfortunately David </w:t>
      </w:r>
      <w:proofErr w:type="spellStart"/>
      <w:r w:rsidRPr="00223585">
        <w:rPr>
          <w:rFonts w:ascii="Verdana" w:hAnsi="Verdana" w:cs="Arial"/>
          <w:sz w:val="20"/>
          <w:szCs w:val="20"/>
        </w:rPr>
        <w:t>Parfitt</w:t>
      </w:r>
      <w:proofErr w:type="spellEnd"/>
      <w:r w:rsidRPr="00223585">
        <w:rPr>
          <w:rFonts w:ascii="Verdana" w:hAnsi="Verdana" w:cs="Arial"/>
          <w:sz w:val="20"/>
          <w:szCs w:val="20"/>
        </w:rPr>
        <w:t xml:space="preserve"> had to step down from the parish council due to other commitments, and for personal reasons I have also stepped down from both the position of Chair and from the council itself following February`s parish council meeting.  This has meant that there are currently two vacancies and a proposal to merge with </w:t>
      </w:r>
      <w:proofErr w:type="spellStart"/>
      <w:r w:rsidRPr="00223585">
        <w:rPr>
          <w:rFonts w:ascii="Verdana" w:hAnsi="Verdana" w:cs="Arial"/>
          <w:sz w:val="20"/>
          <w:szCs w:val="20"/>
        </w:rPr>
        <w:t>Elmstone</w:t>
      </w:r>
      <w:proofErr w:type="spellEnd"/>
      <w:r w:rsidRPr="00223585">
        <w:rPr>
          <w:rFonts w:ascii="Verdana" w:hAnsi="Verdana" w:cs="Arial"/>
          <w:sz w:val="20"/>
          <w:szCs w:val="20"/>
        </w:rPr>
        <w:t xml:space="preserve"> Hardwicke has been tabled in order to share resour</w:t>
      </w:r>
      <w:r>
        <w:rPr>
          <w:rFonts w:ascii="Verdana" w:hAnsi="Verdana" w:cs="Arial"/>
          <w:sz w:val="20"/>
          <w:szCs w:val="20"/>
        </w:rPr>
        <w:t xml:space="preserve">ces etc.  Such a merger would have to be sanctioned by </w:t>
      </w:r>
      <w:r w:rsidR="00BE7A67">
        <w:rPr>
          <w:rFonts w:ascii="Verdana" w:hAnsi="Verdana" w:cs="Arial"/>
          <w:sz w:val="20"/>
          <w:szCs w:val="20"/>
        </w:rPr>
        <w:t>Tewkesbury Borough Council and an initial petition has been made to test the water.</w:t>
      </w:r>
      <w:r w:rsidRPr="00223585">
        <w:rPr>
          <w:rFonts w:ascii="Verdana" w:hAnsi="Verdana" w:cs="Arial"/>
          <w:sz w:val="20"/>
          <w:szCs w:val="20"/>
        </w:rPr>
        <w:t xml:space="preserve"> </w:t>
      </w:r>
    </w:p>
    <w:p w:rsidR="00223585" w:rsidRPr="00223585" w:rsidRDefault="00223585" w:rsidP="00223585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ind w:right="340"/>
        <w:rPr>
          <w:rFonts w:ascii="Verdana" w:hAnsi="Verdana" w:cs="Arial"/>
          <w:sz w:val="20"/>
          <w:szCs w:val="20"/>
        </w:rPr>
      </w:pPr>
    </w:p>
    <w:p w:rsidR="00B06F4A" w:rsidRDefault="00BE7A67" w:rsidP="00531886">
      <w:pPr>
        <w:pStyle w:val="Header"/>
        <w:numPr>
          <w:ilvl w:val="0"/>
          <w:numId w:val="28"/>
        </w:numPr>
        <w:tabs>
          <w:tab w:val="clear" w:pos="1080"/>
          <w:tab w:val="clear" w:pos="4513"/>
          <w:tab w:val="clear" w:pos="9026"/>
          <w:tab w:val="num" w:pos="284"/>
          <w:tab w:val="center" w:pos="4153"/>
          <w:tab w:val="right" w:pos="8306"/>
        </w:tabs>
        <w:ind w:left="284" w:right="340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Whilst I have not ruled out a return to the council at some later date should a vacancy present itself, </w:t>
      </w:r>
      <w:r w:rsidR="00BF02C5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 have found it necessary to step down now and I</w:t>
      </w:r>
      <w:r w:rsidR="00BF02C5">
        <w:rPr>
          <w:rFonts w:ascii="Verdana" w:hAnsi="Verdana" w:cs="Arial"/>
          <w:sz w:val="20"/>
          <w:szCs w:val="20"/>
        </w:rPr>
        <w:t xml:space="preserve"> would </w:t>
      </w:r>
      <w:r w:rsidR="00BF02C5" w:rsidRPr="00BF02C5">
        <w:rPr>
          <w:rFonts w:ascii="Verdana" w:hAnsi="Verdana" w:cs="Arial"/>
          <w:sz w:val="20"/>
          <w:szCs w:val="20"/>
        </w:rPr>
        <w:t>like</w:t>
      </w:r>
      <w:r w:rsidR="00BF02C5">
        <w:rPr>
          <w:rFonts w:ascii="Verdana" w:hAnsi="Verdana" w:cs="Arial"/>
          <w:sz w:val="20"/>
          <w:szCs w:val="20"/>
        </w:rPr>
        <w:t xml:space="preserve"> to </w:t>
      </w:r>
      <w:r w:rsidR="00B06F4A" w:rsidRPr="00F05C9A">
        <w:rPr>
          <w:rFonts w:ascii="Verdana" w:hAnsi="Verdana" w:cs="Arial"/>
          <w:sz w:val="20"/>
          <w:szCs w:val="20"/>
        </w:rPr>
        <w:t>personally thank</w:t>
      </w:r>
      <w:r w:rsidR="003650D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F02C5">
        <w:rPr>
          <w:rFonts w:ascii="Verdana" w:hAnsi="Verdana" w:cs="Arial"/>
          <w:sz w:val="20"/>
          <w:szCs w:val="20"/>
        </w:rPr>
        <w:t>Ros</w:t>
      </w:r>
      <w:proofErr w:type="spellEnd"/>
      <w:r w:rsidR="00BF02C5">
        <w:rPr>
          <w:rFonts w:ascii="Verdana" w:hAnsi="Verdana" w:cs="Arial"/>
          <w:sz w:val="20"/>
          <w:szCs w:val="20"/>
        </w:rPr>
        <w:t xml:space="preserve">, Peter and </w:t>
      </w:r>
      <w:proofErr w:type="spellStart"/>
      <w:r w:rsidR="00B06F4A" w:rsidRPr="00F05C9A">
        <w:rPr>
          <w:rFonts w:ascii="Verdana" w:hAnsi="Verdana" w:cs="Arial"/>
          <w:sz w:val="20"/>
          <w:szCs w:val="20"/>
        </w:rPr>
        <w:t>Nasir</w:t>
      </w:r>
      <w:proofErr w:type="spellEnd"/>
      <w:r w:rsidR="00F05C9A" w:rsidRPr="00F05C9A">
        <w:rPr>
          <w:rFonts w:ascii="Verdana" w:hAnsi="Verdana" w:cs="Arial"/>
          <w:sz w:val="20"/>
          <w:szCs w:val="20"/>
        </w:rPr>
        <w:t xml:space="preserve"> f</w:t>
      </w:r>
      <w:r w:rsidR="00B06F4A" w:rsidRPr="00F05C9A">
        <w:rPr>
          <w:rFonts w:ascii="Verdana" w:hAnsi="Verdana" w:cs="Arial"/>
          <w:sz w:val="20"/>
          <w:szCs w:val="20"/>
        </w:rPr>
        <w:t xml:space="preserve">or </w:t>
      </w:r>
      <w:r>
        <w:rPr>
          <w:rFonts w:ascii="Verdana" w:hAnsi="Verdana" w:cs="Arial"/>
          <w:sz w:val="20"/>
          <w:szCs w:val="20"/>
        </w:rPr>
        <w:t xml:space="preserve">all </w:t>
      </w:r>
      <w:r w:rsidR="00B06F4A" w:rsidRPr="00F05C9A">
        <w:rPr>
          <w:rFonts w:ascii="Verdana" w:hAnsi="Verdana" w:cs="Arial"/>
          <w:sz w:val="20"/>
          <w:szCs w:val="20"/>
        </w:rPr>
        <w:t>their support and</w:t>
      </w:r>
      <w:r w:rsidR="00A272E6" w:rsidRPr="00F05C9A">
        <w:rPr>
          <w:rFonts w:ascii="Verdana" w:hAnsi="Verdana" w:cs="Arial"/>
          <w:sz w:val="20"/>
          <w:szCs w:val="20"/>
        </w:rPr>
        <w:t xml:space="preserve"> enthusiasm throughout the year.  </w:t>
      </w:r>
    </w:p>
    <w:p w:rsidR="00F05C9A" w:rsidRPr="00F05C9A" w:rsidRDefault="00F05C9A" w:rsidP="00F05C9A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ind w:right="340"/>
        <w:rPr>
          <w:rFonts w:ascii="Verdana" w:hAnsi="Verdana" w:cs="Arial"/>
          <w:sz w:val="20"/>
          <w:szCs w:val="20"/>
        </w:rPr>
      </w:pPr>
    </w:p>
    <w:p w:rsidR="00972A47" w:rsidRDefault="00B06F4A" w:rsidP="00372693">
      <w:pPr>
        <w:pStyle w:val="Header"/>
        <w:numPr>
          <w:ilvl w:val="0"/>
          <w:numId w:val="28"/>
        </w:numPr>
        <w:tabs>
          <w:tab w:val="clear" w:pos="4513"/>
          <w:tab w:val="clear" w:pos="9026"/>
        </w:tabs>
        <w:ind w:left="340" w:right="340"/>
        <w:rPr>
          <w:rFonts w:ascii="Verdana" w:hAnsi="Verdana" w:cs="Arial"/>
          <w:sz w:val="20"/>
          <w:szCs w:val="20"/>
        </w:rPr>
      </w:pPr>
      <w:r w:rsidRPr="00A272E6">
        <w:rPr>
          <w:rFonts w:ascii="Verdana" w:hAnsi="Verdana" w:cs="Arial"/>
          <w:sz w:val="20"/>
          <w:szCs w:val="20"/>
        </w:rPr>
        <w:t>Finally,</w:t>
      </w:r>
      <w:r w:rsidR="00BE7A67">
        <w:rPr>
          <w:rFonts w:ascii="Verdana" w:hAnsi="Verdana" w:cs="Arial"/>
          <w:sz w:val="20"/>
          <w:szCs w:val="20"/>
        </w:rPr>
        <w:t xml:space="preserve"> and by no means least, I wish to extend my sincere </w:t>
      </w:r>
      <w:r w:rsidRPr="00A272E6">
        <w:rPr>
          <w:rFonts w:ascii="Verdana" w:hAnsi="Verdana" w:cs="Arial"/>
          <w:sz w:val="20"/>
          <w:szCs w:val="20"/>
        </w:rPr>
        <w:t>thanks to Dave our Clerk</w:t>
      </w:r>
      <w:r w:rsidR="00F05C9A">
        <w:rPr>
          <w:rFonts w:ascii="Verdana" w:hAnsi="Verdana" w:cs="Arial"/>
          <w:sz w:val="20"/>
          <w:szCs w:val="20"/>
        </w:rPr>
        <w:t xml:space="preserve"> to the Parish</w:t>
      </w:r>
      <w:r w:rsidRPr="00A272E6">
        <w:rPr>
          <w:rFonts w:ascii="Verdana" w:hAnsi="Verdana" w:cs="Arial"/>
          <w:sz w:val="20"/>
          <w:szCs w:val="20"/>
        </w:rPr>
        <w:t xml:space="preserve"> </w:t>
      </w:r>
      <w:r w:rsidR="00BF02C5">
        <w:rPr>
          <w:rFonts w:ascii="Verdana" w:hAnsi="Verdana" w:cs="Arial"/>
          <w:sz w:val="20"/>
          <w:szCs w:val="20"/>
        </w:rPr>
        <w:t xml:space="preserve">Council </w:t>
      </w:r>
      <w:r w:rsidRPr="00A272E6">
        <w:rPr>
          <w:rFonts w:ascii="Verdana" w:hAnsi="Verdana" w:cs="Arial"/>
          <w:sz w:val="20"/>
          <w:szCs w:val="20"/>
        </w:rPr>
        <w:t xml:space="preserve">for providing </w:t>
      </w:r>
      <w:r w:rsidR="00956B89">
        <w:rPr>
          <w:rFonts w:ascii="Verdana" w:hAnsi="Verdana" w:cs="Arial"/>
          <w:sz w:val="20"/>
          <w:szCs w:val="20"/>
        </w:rPr>
        <w:t xml:space="preserve">his </w:t>
      </w:r>
      <w:r w:rsidRPr="00A272E6">
        <w:rPr>
          <w:rFonts w:ascii="Verdana" w:hAnsi="Verdana" w:cs="Arial"/>
          <w:sz w:val="20"/>
          <w:szCs w:val="20"/>
        </w:rPr>
        <w:t xml:space="preserve">clerical and financial </w:t>
      </w:r>
      <w:r w:rsidR="000B3847">
        <w:rPr>
          <w:rFonts w:ascii="Verdana" w:hAnsi="Verdana" w:cs="Arial"/>
          <w:sz w:val="20"/>
          <w:szCs w:val="20"/>
        </w:rPr>
        <w:t>expertise</w:t>
      </w:r>
      <w:r w:rsidRPr="00A272E6">
        <w:rPr>
          <w:rFonts w:ascii="Verdana" w:hAnsi="Verdana" w:cs="Arial"/>
          <w:sz w:val="20"/>
          <w:szCs w:val="20"/>
        </w:rPr>
        <w:t xml:space="preserve">, and </w:t>
      </w:r>
      <w:r w:rsidR="00E032B4" w:rsidRPr="00A272E6">
        <w:rPr>
          <w:rFonts w:ascii="Verdana" w:hAnsi="Verdana" w:cs="Arial"/>
          <w:sz w:val="20"/>
          <w:szCs w:val="20"/>
        </w:rPr>
        <w:t xml:space="preserve">also </w:t>
      </w:r>
      <w:r w:rsidRPr="00A272E6">
        <w:rPr>
          <w:rFonts w:ascii="Verdana" w:hAnsi="Verdana" w:cs="Arial"/>
          <w:sz w:val="20"/>
          <w:szCs w:val="20"/>
        </w:rPr>
        <w:t xml:space="preserve">for ensuring </w:t>
      </w:r>
      <w:r w:rsidR="00956B89">
        <w:rPr>
          <w:rFonts w:ascii="Verdana" w:hAnsi="Verdana" w:cs="Arial"/>
          <w:sz w:val="20"/>
          <w:szCs w:val="20"/>
        </w:rPr>
        <w:t xml:space="preserve">that </w:t>
      </w:r>
      <w:r w:rsidRPr="00A272E6">
        <w:rPr>
          <w:rFonts w:ascii="Verdana" w:hAnsi="Verdana" w:cs="Arial"/>
          <w:sz w:val="20"/>
          <w:szCs w:val="20"/>
        </w:rPr>
        <w:t xml:space="preserve">we adhere to correct protocol.  </w:t>
      </w:r>
      <w:r w:rsidR="00BE7A67">
        <w:rPr>
          <w:rFonts w:ascii="Verdana" w:hAnsi="Verdana" w:cs="Arial"/>
          <w:sz w:val="20"/>
          <w:szCs w:val="20"/>
        </w:rPr>
        <w:t xml:space="preserve">You have all made my task as Chair a lot easier over the past 7 years.  </w:t>
      </w:r>
      <w:r w:rsidR="00A272E6">
        <w:rPr>
          <w:rFonts w:ascii="Verdana" w:hAnsi="Verdana" w:cs="Arial"/>
          <w:sz w:val="20"/>
          <w:szCs w:val="20"/>
        </w:rPr>
        <w:t>Thank you.</w:t>
      </w:r>
    </w:p>
    <w:p w:rsidR="00747745" w:rsidRDefault="00747745" w:rsidP="00747745">
      <w:pPr>
        <w:pStyle w:val="ListParagraph"/>
        <w:rPr>
          <w:rFonts w:ascii="Verdana" w:hAnsi="Verdana" w:cs="Arial"/>
          <w:sz w:val="20"/>
          <w:szCs w:val="20"/>
        </w:rPr>
      </w:pPr>
    </w:p>
    <w:sectPr w:rsidR="00747745" w:rsidSect="00372693">
      <w:headerReference w:type="default" r:id="rId9"/>
      <w:footerReference w:type="default" r:id="rId10"/>
      <w:pgSz w:w="11906" w:h="16838"/>
      <w:pgMar w:top="1440" w:right="284" w:bottom="1440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89" w:rsidRDefault="00843889">
      <w:r>
        <w:separator/>
      </w:r>
    </w:p>
  </w:endnote>
  <w:endnote w:type="continuationSeparator" w:id="0">
    <w:p w:rsidR="00843889" w:rsidRDefault="008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E6" w:rsidRPr="00A272E6" w:rsidRDefault="00A272E6" w:rsidP="00A272E6">
    <w:pPr>
      <w:spacing w:line="276" w:lineRule="auto"/>
      <w:jc w:val="right"/>
      <w:rPr>
        <w:rFonts w:ascii="Comic Sans MS" w:eastAsia="Arial" w:hAnsi="Comic Sans MS"/>
        <w:sz w:val="20"/>
        <w:szCs w:val="22"/>
      </w:rPr>
    </w:pPr>
    <w:r w:rsidRPr="00A272E6">
      <w:rPr>
        <w:rFonts w:ascii="Comic Sans MS" w:eastAsia="Arial" w:hAnsi="Comic Sans MS"/>
        <w:sz w:val="20"/>
        <w:szCs w:val="22"/>
      </w:rPr>
      <w:t xml:space="preserve">Pete Davies </w:t>
    </w:r>
    <w:r w:rsidR="00496C31">
      <w:rPr>
        <w:rFonts w:ascii="Comic Sans MS" w:eastAsia="Arial" w:hAnsi="Comic Sans MS"/>
        <w:sz w:val="20"/>
        <w:szCs w:val="22"/>
      </w:rPr>
      <w:t xml:space="preserve">February </w:t>
    </w:r>
    <w:r w:rsidRPr="00A272E6">
      <w:rPr>
        <w:rFonts w:ascii="Comic Sans MS" w:eastAsia="Arial" w:hAnsi="Comic Sans MS"/>
        <w:sz w:val="20"/>
        <w:szCs w:val="22"/>
      </w:rPr>
      <w:t>20</w:t>
    </w:r>
    <w:r w:rsidR="00747745">
      <w:rPr>
        <w:rFonts w:ascii="Comic Sans MS" w:eastAsia="Arial" w:hAnsi="Comic Sans MS"/>
        <w:sz w:val="20"/>
        <w:szCs w:val="22"/>
      </w:rPr>
      <w:t>2</w:t>
    </w:r>
    <w:r w:rsidR="00496C31">
      <w:rPr>
        <w:rFonts w:ascii="Comic Sans MS" w:eastAsia="Arial" w:hAnsi="Comic Sans MS"/>
        <w:sz w:val="20"/>
        <w:szCs w:val="22"/>
      </w:rPr>
      <w:t>2</w:t>
    </w:r>
  </w:p>
  <w:p w:rsidR="009270BD" w:rsidRDefault="009270BD">
    <w:pPr>
      <w:jc w:val="center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89" w:rsidRDefault="00843889">
      <w:r>
        <w:separator/>
      </w:r>
    </w:p>
  </w:footnote>
  <w:footnote w:type="continuationSeparator" w:id="0">
    <w:p w:rsidR="00843889" w:rsidRDefault="0084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BD" w:rsidRPr="00972A47" w:rsidRDefault="009270BD">
    <w:pPr>
      <w:pBdr>
        <w:bottom w:val="single" w:sz="12" w:space="0" w:color="808080"/>
      </w:pBdr>
      <w:spacing w:after="120"/>
      <w:jc w:val="center"/>
      <w:rPr>
        <w:rFonts w:ascii="Verdana" w:hAnsi="Verdana" w:cs="Arial"/>
        <w:color w:val="0000FF"/>
      </w:rPr>
    </w:pPr>
    <w:r w:rsidRPr="00972A47">
      <w:rPr>
        <w:rFonts w:ascii="Verdana" w:eastAsia="Arial" w:hAnsi="Verdana" w:cs="Arial"/>
        <w:b/>
        <w:bCs/>
        <w:color w:val="0000FF"/>
        <w:sz w:val="32"/>
        <w:szCs w:val="32"/>
      </w:rPr>
      <w:t>UCKINGTON PARISH COUNCIL</w:t>
    </w:r>
  </w:p>
  <w:p w:rsidR="006B2D25" w:rsidRPr="00A272E6" w:rsidRDefault="006B2D25" w:rsidP="006B2D25">
    <w:pPr>
      <w:pStyle w:val="Header"/>
      <w:jc w:val="center"/>
      <w:rPr>
        <w:rFonts w:ascii="Verdana" w:hAnsi="Verdana" w:cs="Arial"/>
        <w:b/>
        <w:color w:val="0000FF"/>
        <w:sz w:val="20"/>
        <w:szCs w:val="20"/>
        <w:lang w:val="cy-GB"/>
      </w:rPr>
    </w:pPr>
    <w:r w:rsidRPr="00A272E6">
      <w:rPr>
        <w:rFonts w:ascii="Verdana" w:eastAsia="Arial" w:hAnsi="Verdana" w:cs="Arial"/>
        <w:b/>
        <w:bCs/>
        <w:color w:val="0000FF"/>
        <w:sz w:val="20"/>
        <w:szCs w:val="20"/>
      </w:rPr>
      <w:t xml:space="preserve">Clerk: David Roscoe, 2 </w:t>
    </w:r>
    <w:r w:rsidRPr="00A272E6">
      <w:rPr>
        <w:rFonts w:ascii="Verdana" w:hAnsi="Verdana" w:cs="Arial"/>
        <w:b/>
        <w:color w:val="0000FF"/>
        <w:sz w:val="20"/>
        <w:szCs w:val="20"/>
        <w:lang w:val="cy-GB"/>
      </w:rPr>
      <w:t>Mews Cottage, St Peter’s Lane, Dumbleton, Worcs WR11 7TL</w:t>
    </w:r>
  </w:p>
  <w:p w:rsidR="006B2D25" w:rsidRPr="00A272E6" w:rsidRDefault="006B2D25" w:rsidP="006B2D25">
    <w:pPr>
      <w:pStyle w:val="Header"/>
      <w:jc w:val="center"/>
      <w:rPr>
        <w:rFonts w:ascii="Arial" w:hAnsi="Arial" w:cs="Arial"/>
        <w:b/>
        <w:color w:val="0000FF"/>
        <w:sz w:val="20"/>
        <w:szCs w:val="20"/>
        <w:lang w:val="cy-GB"/>
      </w:rPr>
    </w:pPr>
    <w:r w:rsidRPr="00A272E6">
      <w:rPr>
        <w:rFonts w:ascii="Verdana" w:hAnsi="Verdana" w:cs="Arial"/>
        <w:b/>
        <w:color w:val="0000FF"/>
        <w:sz w:val="20"/>
        <w:szCs w:val="20"/>
        <w:lang w:val="cy-GB"/>
      </w:rPr>
      <w:t xml:space="preserve">Telephone: 07950118355  E-Mail: </w:t>
    </w:r>
    <w:hyperlink r:id="rId1" w:history="1">
      <w:r w:rsidRPr="00A272E6">
        <w:rPr>
          <w:rStyle w:val="Hyperlink"/>
          <w:rFonts w:ascii="Verdana" w:hAnsi="Verdana" w:cs="Arial"/>
          <w:b/>
          <w:sz w:val="20"/>
          <w:szCs w:val="20"/>
          <w:lang w:val="cy-GB"/>
        </w:rPr>
        <w:t>uckingtonpc@gmail.com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14C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2340"/>
        </w:tabs>
        <w:ind w:left="23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7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CD00FEB2">
      <w:start w:val="1"/>
      <w:numFmt w:val="bullet"/>
      <w:lvlText w:val="●"/>
      <w:lvlJc w:val="left"/>
      <w:pPr>
        <w:tabs>
          <w:tab w:val="num" w:pos="0"/>
        </w:tabs>
        <w:ind w:left="1620" w:hanging="12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370A114">
      <w:start w:val="1"/>
      <w:numFmt w:val="bullet"/>
      <w:lvlText w:val="○"/>
      <w:lvlJc w:val="left"/>
      <w:pPr>
        <w:tabs>
          <w:tab w:val="num" w:pos="0"/>
        </w:tabs>
        <w:ind w:left="2340" w:hanging="12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BB6A374">
      <w:start w:val="1"/>
      <w:numFmt w:val="bullet"/>
      <w:lvlText w:val="■"/>
      <w:lvlJc w:val="right"/>
      <w:pPr>
        <w:tabs>
          <w:tab w:val="num" w:pos="0"/>
        </w:tabs>
        <w:ind w:left="30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6D4CB7E">
      <w:start w:val="1"/>
      <w:numFmt w:val="bullet"/>
      <w:lvlText w:val="●"/>
      <w:lvlJc w:val="left"/>
      <w:pPr>
        <w:tabs>
          <w:tab w:val="num" w:pos="0"/>
        </w:tabs>
        <w:ind w:left="3780" w:hanging="12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0F2076A">
      <w:start w:val="1"/>
      <w:numFmt w:val="bullet"/>
      <w:lvlText w:val="○"/>
      <w:lvlJc w:val="left"/>
      <w:pPr>
        <w:tabs>
          <w:tab w:val="num" w:pos="0"/>
        </w:tabs>
        <w:ind w:left="4500" w:hanging="12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1A62F8">
      <w:start w:val="1"/>
      <w:numFmt w:val="bullet"/>
      <w:lvlText w:val="■"/>
      <w:lvlJc w:val="right"/>
      <w:pPr>
        <w:tabs>
          <w:tab w:val="num" w:pos="0"/>
        </w:tabs>
        <w:ind w:left="522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B4F368">
      <w:start w:val="1"/>
      <w:numFmt w:val="bullet"/>
      <w:lvlText w:val="●"/>
      <w:lvlJc w:val="left"/>
      <w:pPr>
        <w:tabs>
          <w:tab w:val="num" w:pos="0"/>
        </w:tabs>
        <w:ind w:left="5940" w:hanging="12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6A696EC">
      <w:start w:val="1"/>
      <w:numFmt w:val="bullet"/>
      <w:lvlText w:val="○"/>
      <w:lvlJc w:val="left"/>
      <w:pPr>
        <w:tabs>
          <w:tab w:val="num" w:pos="0"/>
        </w:tabs>
        <w:ind w:left="6660" w:hanging="12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B78D2EE">
      <w:start w:val="1"/>
      <w:numFmt w:val="bullet"/>
      <w:lvlText w:val="■"/>
      <w:lvlJc w:val="right"/>
      <w:pPr>
        <w:tabs>
          <w:tab w:val="num" w:pos="0"/>
        </w:tabs>
        <w:ind w:left="738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D38675CA">
      <w:start w:val="1"/>
      <w:numFmt w:val="bullet"/>
      <w:lvlText w:val="●"/>
      <w:lvlJc w:val="left"/>
      <w:pPr>
        <w:tabs>
          <w:tab w:val="num" w:pos="1440"/>
        </w:tabs>
        <w:ind w:left="144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478B614">
      <w:start w:val="1"/>
      <w:numFmt w:val="bullet"/>
      <w:lvlText w:val="●"/>
      <w:lvlJc w:val="left"/>
      <w:pPr>
        <w:tabs>
          <w:tab w:val="num" w:pos="2160"/>
        </w:tabs>
        <w:ind w:left="21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214C634">
      <w:start w:val="1"/>
      <w:numFmt w:val="bullet"/>
      <w:lvlText w:val="■"/>
      <w:lvlJc w:val="right"/>
      <w:pPr>
        <w:tabs>
          <w:tab w:val="num" w:pos="2880"/>
        </w:tabs>
        <w:ind w:left="288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9E42F20">
      <w:start w:val="1"/>
      <w:numFmt w:val="bullet"/>
      <w:lvlText w:val="●"/>
      <w:lvlJc w:val="left"/>
      <w:pPr>
        <w:tabs>
          <w:tab w:val="num" w:pos="3600"/>
        </w:tabs>
        <w:ind w:left="360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38CFAE">
      <w:start w:val="1"/>
      <w:numFmt w:val="bullet"/>
      <w:lvlText w:val="○"/>
      <w:lvlJc w:val="left"/>
      <w:pPr>
        <w:tabs>
          <w:tab w:val="num" w:pos="4320"/>
        </w:tabs>
        <w:ind w:left="432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B7EFFD0">
      <w:start w:val="1"/>
      <w:numFmt w:val="bullet"/>
      <w:lvlText w:val="■"/>
      <w:lvlJc w:val="right"/>
      <w:pPr>
        <w:tabs>
          <w:tab w:val="num" w:pos="5040"/>
        </w:tabs>
        <w:ind w:left="504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2C25496">
      <w:start w:val="1"/>
      <w:numFmt w:val="bullet"/>
      <w:lvlText w:val="●"/>
      <w:lvlJc w:val="left"/>
      <w:pPr>
        <w:tabs>
          <w:tab w:val="num" w:pos="5760"/>
        </w:tabs>
        <w:ind w:left="57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32FE70">
      <w:start w:val="1"/>
      <w:numFmt w:val="bullet"/>
      <w:lvlText w:val="○"/>
      <w:lvlJc w:val="left"/>
      <w:pPr>
        <w:tabs>
          <w:tab w:val="num" w:pos="6480"/>
        </w:tabs>
        <w:ind w:left="648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89CF750">
      <w:start w:val="1"/>
      <w:numFmt w:val="bullet"/>
      <w:lvlText w:val="■"/>
      <w:lvlJc w:val="right"/>
      <w:pPr>
        <w:tabs>
          <w:tab w:val="num" w:pos="7200"/>
        </w:tabs>
        <w:ind w:left="720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4EA345A"/>
    <w:multiLevelType w:val="hybridMultilevel"/>
    <w:tmpl w:val="60E22B8A"/>
    <w:lvl w:ilvl="0" w:tplc="1834F5B0">
      <w:start w:val="1"/>
      <w:numFmt w:val="bullet"/>
      <w:lvlText w:val="●"/>
      <w:lvlJc w:val="right"/>
      <w:pPr>
        <w:ind w:left="1429" w:hanging="360"/>
      </w:pPr>
      <w:rPr>
        <w:rFonts w:ascii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CD2D77"/>
    <w:multiLevelType w:val="hybridMultilevel"/>
    <w:tmpl w:val="B7D85A0C"/>
    <w:lvl w:ilvl="0" w:tplc="1834F5B0">
      <w:start w:val="1"/>
      <w:numFmt w:val="bullet"/>
      <w:lvlText w:val="●"/>
      <w:lvlJc w:val="right"/>
      <w:pPr>
        <w:ind w:left="720" w:hanging="360"/>
      </w:pPr>
      <w:rPr>
        <w:rFonts w:ascii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D423E"/>
    <w:multiLevelType w:val="hybridMultilevel"/>
    <w:tmpl w:val="0CA091D8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067579A8"/>
    <w:multiLevelType w:val="hybridMultilevel"/>
    <w:tmpl w:val="E0BAD4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813019C"/>
    <w:multiLevelType w:val="hybridMultilevel"/>
    <w:tmpl w:val="C2A0EDD8"/>
    <w:lvl w:ilvl="0" w:tplc="1834F5B0">
      <w:start w:val="1"/>
      <w:numFmt w:val="bullet"/>
      <w:lvlText w:val="●"/>
      <w:lvlJc w:val="righ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7A7022"/>
    <w:multiLevelType w:val="hybridMultilevel"/>
    <w:tmpl w:val="2892E7C0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119E0A22"/>
    <w:multiLevelType w:val="hybridMultilevel"/>
    <w:tmpl w:val="41D28E52"/>
    <w:lvl w:ilvl="0" w:tplc="FFFFFFFF">
      <w:start w:val="1"/>
      <w:numFmt w:val="bullet"/>
      <w:lvlText w:val="●"/>
      <w:lvlJc w:val="righ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877F94"/>
    <w:multiLevelType w:val="hybridMultilevel"/>
    <w:tmpl w:val="3670AF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8250A6"/>
    <w:multiLevelType w:val="hybridMultilevel"/>
    <w:tmpl w:val="8DF22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4D352C"/>
    <w:multiLevelType w:val="hybridMultilevel"/>
    <w:tmpl w:val="D116C5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91BBB"/>
    <w:multiLevelType w:val="hybridMultilevel"/>
    <w:tmpl w:val="0A5E1B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647341"/>
    <w:multiLevelType w:val="hybridMultilevel"/>
    <w:tmpl w:val="9710C288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2A9433E1"/>
    <w:multiLevelType w:val="hybridMultilevel"/>
    <w:tmpl w:val="E7A420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C980F64"/>
    <w:multiLevelType w:val="hybridMultilevel"/>
    <w:tmpl w:val="38407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A4A0C">
      <w:start w:val="204"/>
      <w:numFmt w:val="decimal"/>
      <w:lvlText w:val="%5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sz w:val="20"/>
      </w:rPr>
    </w:lvl>
    <w:lvl w:ilvl="5" w:tplc="18AE3798">
      <w:start w:val="7"/>
      <w:numFmt w:val="lowerRoman"/>
      <w:lvlText w:val="%6)"/>
      <w:lvlJc w:val="left"/>
      <w:pPr>
        <w:tabs>
          <w:tab w:val="num" w:pos="4860"/>
        </w:tabs>
        <w:ind w:left="4860" w:hanging="720"/>
      </w:pPr>
      <w:rPr>
        <w:rFonts w:ascii="Tahoma" w:hAnsi="Tahoma" w:cs="Tahoma" w:hint="default"/>
        <w:color w:val="0000FF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66C0E"/>
    <w:multiLevelType w:val="hybridMultilevel"/>
    <w:tmpl w:val="4C8AD0AA"/>
    <w:lvl w:ilvl="0" w:tplc="1834F5B0">
      <w:start w:val="1"/>
      <w:numFmt w:val="bullet"/>
      <w:lvlText w:val="●"/>
      <w:lvlJc w:val="righ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331C2D"/>
    <w:multiLevelType w:val="hybridMultilevel"/>
    <w:tmpl w:val="3B06C9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70795E"/>
    <w:multiLevelType w:val="hybridMultilevel"/>
    <w:tmpl w:val="DEFE7A50"/>
    <w:lvl w:ilvl="0" w:tplc="17EE7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171E6B"/>
    <w:multiLevelType w:val="hybridMultilevel"/>
    <w:tmpl w:val="2A4033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81149C"/>
    <w:multiLevelType w:val="hybridMultilevel"/>
    <w:tmpl w:val="B8727F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EB5769"/>
    <w:multiLevelType w:val="hybridMultilevel"/>
    <w:tmpl w:val="B2DC2A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C1B753B"/>
    <w:multiLevelType w:val="hybridMultilevel"/>
    <w:tmpl w:val="697C43F0"/>
    <w:lvl w:ilvl="0" w:tplc="08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51EF15FB"/>
    <w:multiLevelType w:val="hybridMultilevel"/>
    <w:tmpl w:val="EE002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4866B33"/>
    <w:multiLevelType w:val="hybridMultilevel"/>
    <w:tmpl w:val="C056283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55733A9"/>
    <w:multiLevelType w:val="hybridMultilevel"/>
    <w:tmpl w:val="54885068"/>
    <w:lvl w:ilvl="0" w:tplc="08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7">
    <w:nsid w:val="575C2673"/>
    <w:multiLevelType w:val="hybridMultilevel"/>
    <w:tmpl w:val="6684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7D0794"/>
    <w:multiLevelType w:val="hybridMultilevel"/>
    <w:tmpl w:val="6C3CC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410D0"/>
    <w:multiLevelType w:val="hybridMultilevel"/>
    <w:tmpl w:val="43627646"/>
    <w:lvl w:ilvl="0" w:tplc="B5AC04E2">
      <w:start w:val="1"/>
      <w:numFmt w:val="decimal"/>
      <w:lvlText w:val="%10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65CD6"/>
    <w:multiLevelType w:val="hybridMultilevel"/>
    <w:tmpl w:val="CF86CEE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CC36FFE"/>
    <w:multiLevelType w:val="hybridMultilevel"/>
    <w:tmpl w:val="7B1EB944"/>
    <w:lvl w:ilvl="0" w:tplc="1834F5B0">
      <w:start w:val="1"/>
      <w:numFmt w:val="bullet"/>
      <w:lvlText w:val="●"/>
      <w:lvlJc w:val="right"/>
      <w:pPr>
        <w:ind w:left="2160" w:hanging="360"/>
      </w:pPr>
      <w:rPr>
        <w:rFonts w:ascii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942443B"/>
    <w:multiLevelType w:val="hybridMultilevel"/>
    <w:tmpl w:val="58202B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30348"/>
    <w:multiLevelType w:val="hybridMultilevel"/>
    <w:tmpl w:val="296C612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A4D214F"/>
    <w:multiLevelType w:val="hybridMultilevel"/>
    <w:tmpl w:val="5602F536"/>
    <w:lvl w:ilvl="0" w:tplc="1834F5B0">
      <w:start w:val="1"/>
      <w:numFmt w:val="bullet"/>
      <w:lvlText w:val="●"/>
      <w:lvlJc w:val="right"/>
      <w:pPr>
        <w:ind w:left="1713" w:hanging="360"/>
      </w:pPr>
      <w:rPr>
        <w:rFonts w:ascii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FF36D0F"/>
    <w:multiLevelType w:val="hybridMultilevel"/>
    <w:tmpl w:val="65C00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7"/>
  </w:num>
  <w:num w:numId="8">
    <w:abstractNumId w:val="31"/>
  </w:num>
  <w:num w:numId="9">
    <w:abstractNumId w:val="34"/>
  </w:num>
  <w:num w:numId="10">
    <w:abstractNumId w:val="7"/>
  </w:num>
  <w:num w:numId="11">
    <w:abstractNumId w:val="24"/>
  </w:num>
  <w:num w:numId="12">
    <w:abstractNumId w:val="15"/>
  </w:num>
  <w:num w:numId="13">
    <w:abstractNumId w:val="27"/>
  </w:num>
  <w:num w:numId="14">
    <w:abstractNumId w:val="11"/>
  </w:num>
  <w:num w:numId="15">
    <w:abstractNumId w:val="18"/>
  </w:num>
  <w:num w:numId="16">
    <w:abstractNumId w:val="30"/>
  </w:num>
  <w:num w:numId="17">
    <w:abstractNumId w:val="33"/>
  </w:num>
  <w:num w:numId="18">
    <w:abstractNumId w:val="25"/>
  </w:num>
  <w:num w:numId="19">
    <w:abstractNumId w:val="8"/>
  </w:num>
  <w:num w:numId="20">
    <w:abstractNumId w:val="22"/>
  </w:num>
  <w:num w:numId="21">
    <w:abstractNumId w:val="35"/>
  </w:num>
  <w:num w:numId="22">
    <w:abstractNumId w:val="14"/>
  </w:num>
  <w:num w:numId="23">
    <w:abstractNumId w:val="21"/>
  </w:num>
  <w:num w:numId="24">
    <w:abstractNumId w:val="5"/>
  </w:num>
  <w:num w:numId="25">
    <w:abstractNumId w:val="16"/>
  </w:num>
  <w:num w:numId="26">
    <w:abstractNumId w:val="29"/>
  </w:num>
  <w:num w:numId="27">
    <w:abstractNumId w:val="19"/>
  </w:num>
  <w:num w:numId="28">
    <w:abstractNumId w:val="28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2"/>
  </w:num>
  <w:num w:numId="32">
    <w:abstractNumId w:val="23"/>
  </w:num>
  <w:num w:numId="33">
    <w:abstractNumId w:val="26"/>
  </w:num>
  <w:num w:numId="34">
    <w:abstractNumId w:val="6"/>
  </w:num>
  <w:num w:numId="35">
    <w:abstractNumId w:val="13"/>
  </w:num>
  <w:num w:numId="36">
    <w:abstractNumId w:val="20"/>
  </w:num>
  <w:num w:numId="37">
    <w:abstractNumId w:val="1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919"/>
    <w:rsid w:val="00045985"/>
    <w:rsid w:val="000704BC"/>
    <w:rsid w:val="00075E9B"/>
    <w:rsid w:val="000B3847"/>
    <w:rsid w:val="000D19A0"/>
    <w:rsid w:val="000D3848"/>
    <w:rsid w:val="000D7F3A"/>
    <w:rsid w:val="000F5D6F"/>
    <w:rsid w:val="00106BA6"/>
    <w:rsid w:val="00125F43"/>
    <w:rsid w:val="0013306C"/>
    <w:rsid w:val="001622A5"/>
    <w:rsid w:val="00176BF3"/>
    <w:rsid w:val="00176D9B"/>
    <w:rsid w:val="0018457A"/>
    <w:rsid w:val="001C567C"/>
    <w:rsid w:val="001D1EF1"/>
    <w:rsid w:val="001E7A11"/>
    <w:rsid w:val="0020612F"/>
    <w:rsid w:val="0021095C"/>
    <w:rsid w:val="002126F2"/>
    <w:rsid w:val="00220D01"/>
    <w:rsid w:val="00223585"/>
    <w:rsid w:val="00227EFE"/>
    <w:rsid w:val="00233239"/>
    <w:rsid w:val="00242080"/>
    <w:rsid w:val="002752FE"/>
    <w:rsid w:val="00275A51"/>
    <w:rsid w:val="00287C53"/>
    <w:rsid w:val="00296747"/>
    <w:rsid w:val="00297F53"/>
    <w:rsid w:val="002E0D7A"/>
    <w:rsid w:val="002F0D87"/>
    <w:rsid w:val="003026C2"/>
    <w:rsid w:val="003107CB"/>
    <w:rsid w:val="00324AB9"/>
    <w:rsid w:val="00346688"/>
    <w:rsid w:val="00352130"/>
    <w:rsid w:val="00361DFC"/>
    <w:rsid w:val="00364D1F"/>
    <w:rsid w:val="003650DB"/>
    <w:rsid w:val="00372693"/>
    <w:rsid w:val="00385388"/>
    <w:rsid w:val="00387463"/>
    <w:rsid w:val="00394BC8"/>
    <w:rsid w:val="003A0BBB"/>
    <w:rsid w:val="003A75EF"/>
    <w:rsid w:val="003C19E5"/>
    <w:rsid w:val="003D2D63"/>
    <w:rsid w:val="00422625"/>
    <w:rsid w:val="00423D15"/>
    <w:rsid w:val="00447079"/>
    <w:rsid w:val="00451506"/>
    <w:rsid w:val="00462355"/>
    <w:rsid w:val="00464A90"/>
    <w:rsid w:val="004821D7"/>
    <w:rsid w:val="00496C31"/>
    <w:rsid w:val="004A0B93"/>
    <w:rsid w:val="004B1197"/>
    <w:rsid w:val="004B6BD6"/>
    <w:rsid w:val="004C1234"/>
    <w:rsid w:val="004E6FD3"/>
    <w:rsid w:val="00513D39"/>
    <w:rsid w:val="00526854"/>
    <w:rsid w:val="00531886"/>
    <w:rsid w:val="0053728E"/>
    <w:rsid w:val="005A062A"/>
    <w:rsid w:val="005A255F"/>
    <w:rsid w:val="005A3300"/>
    <w:rsid w:val="005A36E3"/>
    <w:rsid w:val="005D747B"/>
    <w:rsid w:val="006228CE"/>
    <w:rsid w:val="006374FD"/>
    <w:rsid w:val="00646ED7"/>
    <w:rsid w:val="00675AE1"/>
    <w:rsid w:val="00677026"/>
    <w:rsid w:val="00677F36"/>
    <w:rsid w:val="00681A5A"/>
    <w:rsid w:val="00691794"/>
    <w:rsid w:val="006A7E7E"/>
    <w:rsid w:val="006B2D25"/>
    <w:rsid w:val="006B4333"/>
    <w:rsid w:val="006D5537"/>
    <w:rsid w:val="006F5FE0"/>
    <w:rsid w:val="00704932"/>
    <w:rsid w:val="007107EF"/>
    <w:rsid w:val="00711CB7"/>
    <w:rsid w:val="00727040"/>
    <w:rsid w:val="0073283C"/>
    <w:rsid w:val="00747745"/>
    <w:rsid w:val="00763842"/>
    <w:rsid w:val="00776675"/>
    <w:rsid w:val="007B10BC"/>
    <w:rsid w:val="007E1367"/>
    <w:rsid w:val="00826F4B"/>
    <w:rsid w:val="00833395"/>
    <w:rsid w:val="00843889"/>
    <w:rsid w:val="00865A01"/>
    <w:rsid w:val="00876965"/>
    <w:rsid w:val="00881F04"/>
    <w:rsid w:val="008A412B"/>
    <w:rsid w:val="008A71CB"/>
    <w:rsid w:val="008C2B7F"/>
    <w:rsid w:val="008D4AAC"/>
    <w:rsid w:val="008F266A"/>
    <w:rsid w:val="008F5624"/>
    <w:rsid w:val="00920A77"/>
    <w:rsid w:val="009214CC"/>
    <w:rsid w:val="009270BD"/>
    <w:rsid w:val="0093156E"/>
    <w:rsid w:val="00956B89"/>
    <w:rsid w:val="00972A47"/>
    <w:rsid w:val="00977C42"/>
    <w:rsid w:val="00983D4D"/>
    <w:rsid w:val="009B1563"/>
    <w:rsid w:val="009C621E"/>
    <w:rsid w:val="009E7558"/>
    <w:rsid w:val="00A05FB0"/>
    <w:rsid w:val="00A272E6"/>
    <w:rsid w:val="00A33345"/>
    <w:rsid w:val="00A4698F"/>
    <w:rsid w:val="00A77B3E"/>
    <w:rsid w:val="00AB15FF"/>
    <w:rsid w:val="00AD4BDB"/>
    <w:rsid w:val="00AF0D4E"/>
    <w:rsid w:val="00B0124C"/>
    <w:rsid w:val="00B06F4A"/>
    <w:rsid w:val="00B119A7"/>
    <w:rsid w:val="00B13046"/>
    <w:rsid w:val="00B14C67"/>
    <w:rsid w:val="00B363D3"/>
    <w:rsid w:val="00B400D7"/>
    <w:rsid w:val="00B40806"/>
    <w:rsid w:val="00BA6D05"/>
    <w:rsid w:val="00BD2190"/>
    <w:rsid w:val="00BE26E2"/>
    <w:rsid w:val="00BE423F"/>
    <w:rsid w:val="00BE7A67"/>
    <w:rsid w:val="00BF02C5"/>
    <w:rsid w:val="00C413BB"/>
    <w:rsid w:val="00C4270F"/>
    <w:rsid w:val="00C6038A"/>
    <w:rsid w:val="00C93CF1"/>
    <w:rsid w:val="00CB5465"/>
    <w:rsid w:val="00CD4159"/>
    <w:rsid w:val="00CF14B3"/>
    <w:rsid w:val="00CF4B7C"/>
    <w:rsid w:val="00D05613"/>
    <w:rsid w:val="00D44171"/>
    <w:rsid w:val="00D6503A"/>
    <w:rsid w:val="00D67FC2"/>
    <w:rsid w:val="00DE2221"/>
    <w:rsid w:val="00E032B4"/>
    <w:rsid w:val="00E04B02"/>
    <w:rsid w:val="00E13021"/>
    <w:rsid w:val="00E25EA3"/>
    <w:rsid w:val="00E3571B"/>
    <w:rsid w:val="00E47187"/>
    <w:rsid w:val="00E547C8"/>
    <w:rsid w:val="00E6158D"/>
    <w:rsid w:val="00E76772"/>
    <w:rsid w:val="00E82C91"/>
    <w:rsid w:val="00E86FF1"/>
    <w:rsid w:val="00E91D39"/>
    <w:rsid w:val="00ED3CAF"/>
    <w:rsid w:val="00F01C90"/>
    <w:rsid w:val="00F05C9A"/>
    <w:rsid w:val="00F13E3C"/>
    <w:rsid w:val="00F16F64"/>
    <w:rsid w:val="00F2101C"/>
    <w:rsid w:val="00F3373F"/>
    <w:rsid w:val="00F36F1F"/>
    <w:rsid w:val="00F41F7A"/>
    <w:rsid w:val="00F447F3"/>
    <w:rsid w:val="00F53611"/>
    <w:rsid w:val="00F97BA5"/>
    <w:rsid w:val="00FD4CD6"/>
    <w:rsid w:val="00FF4D7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01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Arial" w:eastAsia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A11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1E7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A11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4BC"/>
    <w:rPr>
      <w:rFonts w:ascii="Tahoma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B119A7"/>
    <w:pPr>
      <w:jc w:val="center"/>
    </w:pPr>
    <w:rPr>
      <w:rFonts w:ascii="Arial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B119A7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6B2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A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01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Arial" w:eastAsia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A11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1E7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A11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4BC"/>
    <w:rPr>
      <w:rFonts w:ascii="Tahoma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B119A7"/>
    <w:pPr>
      <w:jc w:val="center"/>
    </w:pPr>
    <w:rPr>
      <w:rFonts w:ascii="Arial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B119A7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6B2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A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king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F699-3FA4-4EAE-92BF-1A6220D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Annual Parish Meeting followed by a Parish Council Meeting will be held in the Uckington and Elmstone Hardwicke Village Hal</vt:lpstr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Annual Parish Meeting followed by a Parish Council Meeting will be held in the Uckington and Elmstone Hardwicke Village Hal</dc:title>
  <dc:subject/>
  <dc:creator>David</dc:creator>
  <cp:keywords/>
  <dc:description/>
  <cp:lastModifiedBy>HP</cp:lastModifiedBy>
  <cp:revision>5</cp:revision>
  <cp:lastPrinted>2021-03-30T09:31:00Z</cp:lastPrinted>
  <dcterms:created xsi:type="dcterms:W3CDTF">2022-02-04T09:16:00Z</dcterms:created>
  <dcterms:modified xsi:type="dcterms:W3CDTF">2022-02-06T12:23:00Z</dcterms:modified>
</cp:coreProperties>
</file>